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844b" w14:textId="bfa8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образования, накопления коммунальных отходов и тарифы на сбор, вывоз, захоронение, утилизацию коммунальных отходов по городу Аягоз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июля 2013 года № 18/123-V. Зарегистрировано Департаментом юстиции Восточно-Казахстанской области 14 августа 2013 года № 3030. Утратило силу - решением Аягозского районного маслихата Восточно-Казахстанской области от 25 декабря 2015 года № 43/315-V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25.12.2015 № 43/315-V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1370 "Об утверждении Типовых правил расчета норм образования и накопления коммунальных отходов"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городу Аягоз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тарифы на сбор, вывоз, захоронение и утилизацию коммунальных отходов по городу Аягоз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его первого официального опубликования, </w:t>
      </w:r>
      <w:r>
        <w:rPr>
          <w:rFonts w:ascii="Times New Roman"/>
          <w:b w:val="false"/>
          <w:i w:val="false"/>
          <w:color w:val="000000"/>
          <w:sz w:val="28"/>
        </w:rPr>
        <w:t>2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для бюджетных учреждений, финансируемых из местного бюджета,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Бозтаев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Бозтаев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18/123-V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</w:t>
      </w:r>
      <w:r>
        <w:br/>
      </w:r>
      <w:r>
        <w:rPr>
          <w:rFonts w:ascii="Times New Roman"/>
          <w:b/>
          <w:i w:val="false"/>
          <w:color w:val="000000"/>
        </w:rPr>
        <w:t>по городу Аягоз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4654"/>
        <w:gridCol w:w="3072"/>
        <w:gridCol w:w="3072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образования коммунальных отходов (типологическая группа)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накопления коммунальных отходов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 и т.п.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Учреждения, организации, офисы, конторы, сбербанки, отделения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сузы,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казино,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Стадионы, спортивные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Промтоварные магазины, супермаркеты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Оптовые базы, склады продовольственных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Вокзалы, автовокзалы, аэропорты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Автостоянки, автомойки, АЗС, гаражи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Гаражные кооперативы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18/123-V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коммунальных</w:t>
      </w:r>
      <w:r>
        <w:br/>
      </w:r>
      <w:r>
        <w:rPr>
          <w:rFonts w:ascii="Times New Roman"/>
          <w:b/>
          <w:i w:val="false"/>
          <w:color w:val="000000"/>
        </w:rPr>
        <w:t>отходов по городу Аягоз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8"/>
        <w:gridCol w:w="4122"/>
      </w:tblGrid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твердых бытовых отходов для юридических лиц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твердых бытовых отходов с одного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