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bb04" w14:textId="3cfb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Ундрус Карабасского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Бескарагайского районного маслихата от 28 марта 2013 года № 12/5-V и постановление Бескарагайского районного акимата Восточно-Казахстанской области от 27 марта 2013 года № 136. Зарегистрировано Департаментом юстиции Восточно-Казахстанской области 8 мая 2013 года № 2946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Границу (черту) села Ундрус Карабасского сельского округа изменить и установить согласно землеустроительного проекта установления границы (черты) населенного пункта села Ундрус Карабасского сельского округа,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земельных отношений Бескарагайского района Восточно-Казахстанской области» (Калиновский В. Я.)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  в действие по истечении десяти календарных дней 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 К. КАИРХАНОВ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 К. БАЙГОНУСОВ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 К. САДЫКОВ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136 от 27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Бескарагайского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12/5-V от 28 марта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населенного пункта села Ундрус Карабасского сельского</w:t>
      </w:r>
      <w:r>
        <w:br/>
      </w:r>
      <w:r>
        <w:rPr>
          <w:rFonts w:ascii="Times New Roman"/>
          <w:b/>
          <w:i w:val="false"/>
          <w:color w:val="000000"/>
        </w:rPr>
        <w:t>
округа Бескарагайского района Восточно-Казахстанской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040"/>
        <w:gridCol w:w="1080"/>
        <w:gridCol w:w="1040"/>
        <w:gridCol w:w="1040"/>
        <w:gridCol w:w="470"/>
        <w:gridCol w:w="654"/>
        <w:gridCol w:w="504"/>
        <w:gridCol w:w="1040"/>
        <w:gridCol w:w="755"/>
        <w:gridCol w:w="633"/>
        <w:gridCol w:w="755"/>
        <w:gridCol w:w="889"/>
        <w:gridCol w:w="718"/>
        <w:gridCol w:w="911"/>
        <w:gridCol w:w="471"/>
        <w:gridCol w:w="757"/>
      </w:tblGrid>
      <w:tr>
        <w:trPr>
          <w:trHeight w:val="225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землепользователей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постороннего 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Закрепляется за населенным пунктом,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с\х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них: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пашня,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Залежь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древесно-кустарник.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защитные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дорогами, площадями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угодья</w:t>
            </w:r>
          </w:p>
        </w:tc>
      </w:tr>
      <w:tr>
        <w:trPr>
          <w:trHeight w:val="40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Ундрус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12415,1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11501,1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10733,3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10696,5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428,4</w:t>
            </w:r>
          </w:p>
        </w:tc>
      </w:tr>
      <w:tr>
        <w:trPr>
          <w:trHeight w:val="40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 населенного пункта по проекту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14461,0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914,0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13547,0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12779,2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4,0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32,8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12742,4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767,8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15,0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14,4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6,3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200,6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428,4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