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fd96" w14:textId="c1ff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№ 10/2-V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16 июля 2013 года № 14/4-V. Зарегистрировано Департаментом юстиции Восточно-Казахстанской области 30 июля 2013 года № 3019. Утратило силу решением Бескарагайского районного маслихата Восточно-Казахстанской области от 25 декабря 2013 года № 19/11-V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Бескарагайского районного маслихата Восточно-Казахстанской области от 25.12.2013 № 19/11-V.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2013 года № 12/135-V «О внесении изменений и дополнений в решение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2988),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от 21 декабря 2012 года № 10/2-V (зарегистрировано в Реестре государственной регистрации нормативных правовых актов за номером 2799, опубликованное в газете «Бескарагай тынысы» 16 января 2013 года, за № 5, 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«поступления – 2304545,0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322912,0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322060,0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1981633,0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2324159,1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3978,0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1215,0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-23592,1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– 23592,1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2013 год предусмотрено увеличение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– 10956,0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Учесть, что в районном бюджете на 2013 год предусмотрено уменьшение целевых текущих трансфертов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4011,0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1 «Поступления»: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«Налоговые поступления» в классе 05 «Внутренние налоги на товары, работы и услуги» в подклассе 4 «Сборы за ведение предпринимательской и профессиональной деятельности» специфику 20 «Плата за размещение наружной (визуальной) рекламы в полосе отвода автомобильных дорог общего пользования местного значения и в населенных пунктах»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107110 «Прочие налоговые поступления в местный бюджет».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«Неналоговые поступления» в классе 01 «Доходы от государственной собственности» в подклассе 5 «Доходы от аренды имущества, находящегося в государственной собственности» специфику 4 «Доходы от аренды имущества, находящегося в коммунальной собственности»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8 «Доходы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2 «Затраты» следующие программы и функциональные группы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458041011 - «Ремонт и благоустройство объектов в рамках развития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472074011 - «Развитие и обустройство недостающей инженерно-коммуникационной инфраструктуры в рамках второго направления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- 237160,0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- 1272557,0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- 169584,0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- 268418,0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- 121735,0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010 «Сельское, водное, лесное, рыбное хозяйство, особо охраняемые природные территории, охрана окружающей среды и животного мира, земельные отношения» - 73149,0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013 «Прочие» - 89522,0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01 «Государственные услуги общего характера»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123001011 «Услуги по обеспечению деятельности акима района в городе, города районного значения, поселка, аула (села), аульного (сельского) округа» - 6150,0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123022011 «Капитальные расходы государственного органа» - 3631,0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Бескарагайского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   К. САДЫКОВ</w:t>
      </w:r>
    </w:p>
    <w:bookmarkEnd w:id="0"/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14/4-V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10/2-V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735"/>
        <w:gridCol w:w="777"/>
        <w:gridCol w:w="778"/>
        <w:gridCol w:w="7889"/>
        <w:gridCol w:w="2859"/>
      </w:tblGrid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2304545,0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322912,0</w:t>
            </w:r>
          </w:p>
        </w:tc>
      </w:tr>
      <w:tr>
        <w:trPr>
          <w:trHeight w:val="1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322060,0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136936,0</w:t>
            </w:r>
          </w:p>
        </w:tc>
      </w:tr>
      <w:tr>
        <w:trPr>
          <w:trHeight w:val="1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136936,0</w:t>
            </w:r>
          </w:p>
        </w:tc>
      </w:tr>
      <w:tr>
        <w:trPr>
          <w:trHeight w:val="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124336,0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необлагаемых у источника выплаты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1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61799,0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35129,0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34000,0</w:t>
            </w:r>
          </w:p>
        </w:tc>
      </w:tr>
      <w:tr>
        <w:trPr>
          <w:trHeight w:val="1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с физических лиц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2943,0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1785,0</w:t>
            </w:r>
          </w:p>
        </w:tc>
      </w:tr>
      <w:tr>
        <w:trPr>
          <w:trHeight w:val="9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</w:tr>
      <w:tr>
        <w:trPr>
          <w:trHeight w:val="1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21207,0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20679,0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1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</w:p>
        </w:tc>
      </w:tr>
      <w:tr>
        <w:trPr>
          <w:trHeight w:val="12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9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3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2963,0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4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6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7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</w:p>
        </w:tc>
      </w:tr>
      <w:tr>
        <w:trPr>
          <w:trHeight w:val="30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</w:tr>
      <w:tr>
        <w:trPr>
          <w:trHeight w:val="15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0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12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1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местожительства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66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9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их Республики Казахстан оружия и патронов к нему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852,0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69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7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42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58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 предоставляемых государственными учреждениями, финансируемыми из местного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1981633,0</w:t>
            </w:r>
          </w:p>
        </w:tc>
      </w:tr>
      <w:tr>
        <w:trPr>
          <w:trHeight w:val="3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1981633,0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433151,0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216844,0</w:t>
            </w:r>
          </w:p>
        </w:tc>
      </w:tr>
      <w:tr>
        <w:trPr>
          <w:trHeight w:val="15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216307,0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1548482,0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3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64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0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6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0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692"/>
        <w:gridCol w:w="692"/>
        <w:gridCol w:w="756"/>
        <w:gridCol w:w="8186"/>
        <w:gridCol w:w="2859"/>
      </w:tblGrid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2324159,1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237160,0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208860,0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15623,0</w:t>
            </w:r>
          </w:p>
        </w:tc>
      </w:tr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15585,0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76811,0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67591,0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116426,0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107840,0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9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1272557,0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6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33384,0</w:t>
            </w:r>
          </w:p>
        </w:tc>
      </w:tr>
      <w:tr>
        <w:trPr>
          <w:trHeight w:val="4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1111564,0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1111564,0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1078948,0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32616,0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127609,0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59142,0</w:t>
            </w:r>
          </w:p>
        </w:tc>
      </w:tr>
      <w:tr>
        <w:trPr>
          <w:trHeight w:val="9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9960,0</w:t>
            </w:r>
          </w:p>
        </w:tc>
      </w:tr>
      <w:tr>
        <w:trPr>
          <w:trHeight w:val="57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12563,0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169584,0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148254,0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22428,0</w:t>
            </w:r>
          </w:p>
        </w:tc>
      </w:tr>
      <w:tr>
        <w:trPr>
          <w:trHeight w:val="18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6922,0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56135,0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11288,0</w:t>
            </w:r>
          </w:p>
        </w:tc>
      </w:tr>
      <w:tr>
        <w:trPr>
          <w:trHeight w:val="12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19396,0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1167,0</w:t>
            </w:r>
          </w:p>
        </w:tc>
      </w:tr>
      <w:tr>
        <w:trPr>
          <w:trHeight w:val="18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268418,0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 занятости 2020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51997,0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164626,0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152096,0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48795,0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13072,0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26561,0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13229,0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12732,0</w:t>
            </w:r>
          </w:p>
        </w:tc>
      </w:tr>
      <w:tr>
        <w:trPr>
          <w:trHeight w:val="3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121735,0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33035,0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6336,0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36875,0</w:t>
            </w:r>
          </w:p>
        </w:tc>
      </w:tr>
      <w:tr>
        <w:trPr>
          <w:trHeight w:val="15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3714,0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13193,0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73149,0</w:t>
            </w:r>
          </w:p>
        </w:tc>
      </w:tr>
      <w:tr>
        <w:trPr>
          <w:trHeight w:val="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21200,0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11792,0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55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40157,0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16984,0</w:t>
            </w:r>
          </w:p>
        </w:tc>
      </w:tr>
      <w:tr>
        <w:trPr>
          <w:trHeight w:val="97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53149,0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51649,0</w:t>
            </w:r>
          </w:p>
        </w:tc>
      </w:tr>
      <w:tr>
        <w:trPr>
          <w:trHeight w:val="58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</w:p>
        </w:tc>
      </w:tr>
      <w:tr>
        <w:trPr>
          <w:trHeight w:val="9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4649,0</w:t>
            </w:r>
          </w:p>
        </w:tc>
      </w:tr>
      <w:tr>
        <w:trPr>
          <w:trHeight w:val="9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4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89522,0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79311,0</w:t>
            </w:r>
          </w:p>
        </w:tc>
      </w:tr>
      <w:tr>
        <w:trPr>
          <w:trHeight w:val="6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7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18021,0</w:t>
            </w:r>
          </w:p>
        </w:tc>
      </w:tr>
      <w:tr>
        <w:trPr>
          <w:trHeight w:val="60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12575,0</w:t>
            </w:r>
          </w:p>
        </w:tc>
      </w:tr>
      <w:tr>
        <w:trPr>
          <w:trHeight w:val="12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2415,1</w:t>
            </w:r>
          </w:p>
        </w:tc>
      </w:tr>
      <w:tr>
        <w:trPr>
          <w:trHeight w:val="6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9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6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4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39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-23592,1</w:t>
            </w:r>
          </w:p>
        </w:tc>
      </w:tr>
      <w:tr>
        <w:trPr>
          <w:trHeight w:val="31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23592,1</w:t>
            </w:r>
          </w:p>
        </w:tc>
      </w:tr>
      <w:tr>
        <w:trPr>
          <w:trHeight w:val="16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15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21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12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4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  <w:tr>
        <w:trPr>
          <w:trHeight w:val="735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