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4d0c7" w14:textId="be4d0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21 декабря 2012 года № 10/2-V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12 декабря 2013 года № 18/1-V. Зарегистрировано Департаментом юстиции Восточно-Казахстанской области 19 декабря 2013 года № 3125. Утратило силу решением Бескарагайского районного маслихата Восточно-Казахстанской области от 25 декабря 2013 года № 19/11-V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Бескарагайского районного маслихата Восточно-Казахстанской области от 25.12.2013 № 19/11-V.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4 декабря 2013 года № 16/185-V «О внесении изменений и дополнений в решение от 7 декабря 2012 года № 8/99-V «Об областном бюджете на 2013-2015 годы» (зарегистрировано в Реестре государственной регистрации нормативных правовых актов за номером 3111), Бескарагайский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2013-2015 годы» от 21 декабря 2012 года № 10/2-V (зарегистрировано в Реестре государственной регистрации нормативных правовых актов за номером 2799, опубликованное в газете «Бесқарағай тынысы» 16 января 2013 года, за № 5, 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«поступления – 2310811,8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– 337912,2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318846,0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4152,2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14914,0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1972899,6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– 2299425,9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«чистое бюджетное кредитование – 3978,0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5193,0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1215,0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«сальдо по операциям с финансовыми активами – 31000,0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31000,0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«дефицит (профицит) бюджета – -23592,1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«финансирование дефицита (использование профицита) бюджета – 23592,1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           Б. ОМАРОВ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Бескарагайского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        К. САДЫКОВ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Бескарагайского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2013 года № 18/1-V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Бескарагайского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10/2-V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695"/>
        <w:gridCol w:w="908"/>
        <w:gridCol w:w="950"/>
        <w:gridCol w:w="7637"/>
        <w:gridCol w:w="2889"/>
      </w:tblGrid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Поступления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2310811,8</w:t>
            </w:r>
          </w:p>
        </w:tc>
      </w:tr>
      <w:tr>
        <w:trPr>
          <w:trHeight w:val="1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337912,2</w:t>
            </w:r>
          </w:p>
        </w:tc>
      </w:tr>
      <w:tr>
        <w:trPr>
          <w:trHeight w:val="1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318846,0</w:t>
            </w:r>
          </w:p>
        </w:tc>
      </w:tr>
      <w:tr>
        <w:trPr>
          <w:trHeight w:val="1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132436,0</w:t>
            </w:r>
          </w:p>
        </w:tc>
      </w:tr>
      <w:tr>
        <w:trPr>
          <w:trHeight w:val="1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132436,0</w:t>
            </w:r>
          </w:p>
        </w:tc>
      </w:tr>
      <w:tr>
        <w:trPr>
          <w:trHeight w:val="7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118336,0</w:t>
            </w:r>
          </w:p>
        </w:tc>
      </w:tr>
      <w:tr>
        <w:trPr>
          <w:trHeight w:val="7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14100,0</w:t>
            </w:r>
          </w:p>
        </w:tc>
      </w:tr>
      <w:tr>
        <w:trPr>
          <w:trHeight w:val="1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116598,0</w:t>
            </w:r>
          </w:p>
        </w:tc>
      </w:tr>
      <w:tr>
        <w:trPr>
          <w:trHeight w:val="1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116598,0</w:t>
            </w:r>
          </w:p>
        </w:tc>
      </w:tr>
      <w:tr>
        <w:trPr>
          <w:trHeight w:val="1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116598,0</w:t>
            </w:r>
          </w:p>
        </w:tc>
      </w:tr>
      <w:tr>
        <w:trPr>
          <w:trHeight w:val="1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63671,0</w:t>
            </w:r>
          </w:p>
        </w:tc>
      </w:tr>
      <w:tr>
        <w:trPr>
          <w:trHeight w:val="1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34969,0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1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с физических лиц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969,0</w:t>
            </w:r>
          </w:p>
        </w:tc>
      </w:tr>
      <w:tr>
        <w:trPr>
          <w:trHeight w:val="1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2943,0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1785,0</w:t>
            </w:r>
          </w:p>
        </w:tc>
      </w:tr>
      <w:tr>
        <w:trPr>
          <w:trHeight w:val="9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9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1113,0</w:t>
            </w:r>
          </w:p>
        </w:tc>
      </w:tr>
      <w:tr>
        <w:trPr>
          <w:trHeight w:val="2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23239,0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528,0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22711,0</w:t>
            </w:r>
          </w:p>
        </w:tc>
      </w:tr>
      <w:tr>
        <w:trPr>
          <w:trHeight w:val="1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2520,0</w:t>
            </w:r>
          </w:p>
        </w:tc>
      </w:tr>
      <w:tr>
        <w:trPr>
          <w:trHeight w:val="1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2520,0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4418,0</w:t>
            </w:r>
          </w:p>
        </w:tc>
      </w:tr>
      <w:tr>
        <w:trPr>
          <w:trHeight w:val="1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865,0</w:t>
            </w:r>
          </w:p>
        </w:tc>
      </w:tr>
      <w:tr>
        <w:trPr>
          <w:trHeight w:val="117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10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учасками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2923,0</w:t>
            </w:r>
          </w:p>
        </w:tc>
      </w:tr>
      <w:tr>
        <w:trPr>
          <w:trHeight w:val="3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556,0</w:t>
            </w:r>
          </w:p>
        </w:tc>
      </w:tr>
      <w:tr>
        <w:trPr>
          <w:trHeight w:val="8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</w:p>
        </w:tc>
      </w:tr>
      <w:tr>
        <w:trPr>
          <w:trHeight w:val="7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7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1720,0</w:t>
            </w:r>
          </w:p>
        </w:tc>
      </w:tr>
      <w:tr>
        <w:trPr>
          <w:trHeight w:val="1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1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4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14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1683,0</w:t>
            </w:r>
          </w:p>
        </w:tc>
      </w:tr>
      <w:tr>
        <w:trPr>
          <w:trHeight w:val="1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1683,0</w:t>
            </w:r>
          </w:p>
        </w:tc>
      </w:tr>
      <w:tr>
        <w:trPr>
          <w:trHeight w:val="29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с заявлений (жалоб) по делам особого производства, с аппеляционных жалоб, с частных жалоб на определение суда по вопросу о выдаче дубликата исполнительного листа, с заявлений о вынесении судебного приказа, а также за выдачу судом исполнительных листов по решениям иностранных судов и арбитражей, копий (дубликатов) документов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22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акта гражданского состояния, выдачу гражданам повторных свидетельств о регистрации акта гражданского состояния, а также свидетельств в связи с изменением, дополнением, исправлением и восстановлением записи актов о рождении, браке, расторжении брака, смерти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14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15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место жительства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разрешений на право охоты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0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15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их Республики Казахстан оружия и патронов к нему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7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</w:p>
        </w:tc>
      </w:tr>
      <w:tr>
        <w:trPr>
          <w:trHeight w:val="1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4152,2</w:t>
            </w:r>
          </w:p>
        </w:tc>
      </w:tr>
      <w:tr>
        <w:trPr>
          <w:trHeight w:val="4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108,2</w:t>
            </w:r>
          </w:p>
        </w:tc>
      </w:tr>
      <w:tr>
        <w:trPr>
          <w:trHeight w:val="7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18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84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9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9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9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2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</w:p>
        </w:tc>
      </w:tr>
      <w:tr>
        <w:trPr>
          <w:trHeight w:val="1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</w:p>
        </w:tc>
      </w:tr>
      <w:tr>
        <w:trPr>
          <w:trHeight w:val="4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14914,0</w:t>
            </w:r>
          </w:p>
        </w:tc>
      </w:tr>
      <w:tr>
        <w:trPr>
          <w:trHeight w:val="4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14914,0</w:t>
            </w:r>
          </w:p>
        </w:tc>
      </w:tr>
      <w:tr>
        <w:trPr>
          <w:trHeight w:val="1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14914,0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14914,0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1972899,6</w:t>
            </w:r>
          </w:p>
        </w:tc>
      </w:tr>
      <w:tr>
        <w:trPr>
          <w:trHeight w:val="4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1972899,6</w:t>
            </w:r>
          </w:p>
        </w:tc>
      </w:tr>
      <w:tr>
        <w:trPr>
          <w:trHeight w:val="13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424417,6</w:t>
            </w:r>
          </w:p>
        </w:tc>
      </w:tr>
      <w:tr>
        <w:trPr>
          <w:trHeight w:val="1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209018,6</w:t>
            </w:r>
          </w:p>
        </w:tc>
      </w:tr>
      <w:tr>
        <w:trPr>
          <w:trHeight w:val="12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215399,0</w:t>
            </w:r>
          </w:p>
        </w:tc>
      </w:tr>
      <w:tr>
        <w:trPr>
          <w:trHeight w:val="1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1548482,0</w:t>
            </w:r>
          </w:p>
        </w:tc>
      </w:tr>
      <w:tr>
        <w:trPr>
          <w:trHeight w:val="1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1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7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7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15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1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1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76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993"/>
        <w:gridCol w:w="972"/>
        <w:gridCol w:w="865"/>
        <w:gridCol w:w="7169"/>
        <w:gridCol w:w="2889"/>
      </w:tblGrid>
      <w:tr>
        <w:trPr>
          <w:trHeight w:val="94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торы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3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2299425,9</w:t>
            </w:r>
          </w:p>
        </w:tc>
      </w:tr>
      <w:tr>
        <w:trPr>
          <w:trHeight w:val="42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241753,0</w:t>
            </w:r>
          </w:p>
        </w:tc>
      </w:tr>
      <w:tr>
        <w:trPr>
          <w:trHeight w:val="75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213453,0</w:t>
            </w:r>
          </w:p>
        </w:tc>
      </w:tr>
      <w:tr>
        <w:trPr>
          <w:trHeight w:val="43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15912,0</w:t>
            </w:r>
          </w:p>
        </w:tc>
      </w:tr>
      <w:tr>
        <w:trPr>
          <w:trHeight w:val="69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15674,0</w:t>
            </w:r>
          </w:p>
        </w:tc>
      </w:tr>
      <w:tr>
        <w:trPr>
          <w:trHeight w:val="46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</w:p>
        </w:tc>
      </w:tr>
      <w:tr>
        <w:trPr>
          <w:trHeight w:val="45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76811,0</w:t>
            </w:r>
          </w:p>
        </w:tc>
      </w:tr>
      <w:tr>
        <w:trPr>
          <w:trHeight w:val="78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67591,0</w:t>
            </w:r>
          </w:p>
        </w:tc>
      </w:tr>
      <w:tr>
        <w:trPr>
          <w:trHeight w:val="12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9220,0</w:t>
            </w:r>
          </w:p>
        </w:tc>
      </w:tr>
      <w:tr>
        <w:trPr>
          <w:trHeight w:val="75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120730,0</w:t>
            </w:r>
          </w:p>
        </w:tc>
      </w:tr>
      <w:tr>
        <w:trPr>
          <w:trHeight w:val="72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109145,0</w:t>
            </w:r>
          </w:p>
        </w:tc>
      </w:tr>
      <w:tr>
        <w:trPr>
          <w:trHeight w:val="45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11585,0</w:t>
            </w:r>
          </w:p>
        </w:tc>
      </w:tr>
      <w:tr>
        <w:trPr>
          <w:trHeight w:val="15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14900,0</w:t>
            </w:r>
          </w:p>
        </w:tc>
      </w:tr>
      <w:tr>
        <w:trPr>
          <w:trHeight w:val="37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14900,0</w:t>
            </w:r>
          </w:p>
        </w:tc>
      </w:tr>
      <w:tr>
        <w:trPr>
          <w:trHeight w:val="150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13800,0</w:t>
            </w:r>
          </w:p>
        </w:tc>
      </w:tr>
      <w:tr>
        <w:trPr>
          <w:trHeight w:val="42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2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40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43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13400,0</w:t>
            </w:r>
          </w:p>
        </w:tc>
      </w:tr>
      <w:tr>
        <w:trPr>
          <w:trHeight w:val="75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13400,0</w:t>
            </w:r>
          </w:p>
        </w:tc>
      </w:tr>
      <w:tr>
        <w:trPr>
          <w:trHeight w:val="144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12600,0</w:t>
            </w:r>
          </w:p>
        </w:tc>
      </w:tr>
      <w:tr>
        <w:trPr>
          <w:trHeight w:val="36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10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12716,0</w:t>
            </w:r>
          </w:p>
        </w:tc>
      </w:tr>
      <w:tr>
        <w:trPr>
          <w:trHeight w:val="12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8293,0</w:t>
            </w:r>
          </w:p>
        </w:tc>
      </w:tr>
      <w:tr>
        <w:trPr>
          <w:trHeight w:val="43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8293,0</w:t>
            </w:r>
          </w:p>
        </w:tc>
      </w:tr>
      <w:tr>
        <w:trPr>
          <w:trHeight w:val="45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8293,0</w:t>
            </w:r>
          </w:p>
        </w:tc>
      </w:tr>
      <w:tr>
        <w:trPr>
          <w:trHeight w:val="43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4423,0</w:t>
            </w:r>
          </w:p>
        </w:tc>
      </w:tr>
      <w:tr>
        <w:trPr>
          <w:trHeight w:val="45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4423,0</w:t>
            </w:r>
          </w:p>
        </w:tc>
      </w:tr>
      <w:tr>
        <w:trPr>
          <w:trHeight w:val="84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4423,0</w:t>
            </w:r>
          </w:p>
        </w:tc>
      </w:tr>
      <w:tr>
        <w:trPr>
          <w:trHeight w:val="82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7343,0</w:t>
            </w:r>
          </w:p>
        </w:tc>
      </w:tr>
      <w:tr>
        <w:trPr>
          <w:trHeight w:val="75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7343,0</w:t>
            </w:r>
          </w:p>
        </w:tc>
      </w:tr>
      <w:tr>
        <w:trPr>
          <w:trHeight w:val="112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7343,0</w:t>
            </w:r>
          </w:p>
        </w:tc>
      </w:tr>
      <w:tr>
        <w:trPr>
          <w:trHeight w:val="43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7343,0</w:t>
            </w:r>
          </w:p>
        </w:tc>
      </w:tr>
      <w:tr>
        <w:trPr>
          <w:trHeight w:val="12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1281347,8</w:t>
            </w:r>
          </w:p>
        </w:tc>
      </w:tr>
      <w:tr>
        <w:trPr>
          <w:trHeight w:val="13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33384,0</w:t>
            </w:r>
          </w:p>
        </w:tc>
      </w:tr>
      <w:tr>
        <w:trPr>
          <w:trHeight w:val="73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33384,0</w:t>
            </w:r>
          </w:p>
        </w:tc>
      </w:tr>
      <w:tr>
        <w:trPr>
          <w:trHeight w:val="75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33384,0</w:t>
            </w:r>
          </w:p>
        </w:tc>
      </w:tr>
      <w:tr>
        <w:trPr>
          <w:trHeight w:val="42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1119107,8</w:t>
            </w:r>
          </w:p>
        </w:tc>
      </w:tr>
      <w:tr>
        <w:trPr>
          <w:trHeight w:val="75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1119107,8</w:t>
            </w:r>
          </w:p>
        </w:tc>
      </w:tr>
      <w:tr>
        <w:trPr>
          <w:trHeight w:val="13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1086491,8</w:t>
            </w:r>
          </w:p>
        </w:tc>
      </w:tr>
      <w:tr>
        <w:trPr>
          <w:trHeight w:val="39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32616,0</w:t>
            </w:r>
          </w:p>
        </w:tc>
      </w:tr>
      <w:tr>
        <w:trPr>
          <w:trHeight w:val="34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128856,0</w:t>
            </w:r>
          </w:p>
        </w:tc>
      </w:tr>
      <w:tr>
        <w:trPr>
          <w:trHeight w:val="75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60389,0</w:t>
            </w:r>
          </w:p>
        </w:tc>
      </w:tr>
      <w:tr>
        <w:trPr>
          <w:trHeight w:val="117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10566,0</w:t>
            </w:r>
          </w:p>
        </w:tc>
      </w:tr>
      <w:tr>
        <w:trPr>
          <w:trHeight w:val="73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</w:p>
        </w:tc>
      </w:tr>
      <w:tr>
        <w:trPr>
          <w:trHeight w:val="112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12563,0</w:t>
            </w:r>
          </w:p>
        </w:tc>
      </w:tr>
      <w:tr>
        <w:trPr>
          <w:trHeight w:val="75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34745,0</w:t>
            </w:r>
          </w:p>
        </w:tc>
      </w:tr>
      <w:tr>
        <w:trPr>
          <w:trHeight w:val="75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2207,0</w:t>
            </w:r>
          </w:p>
        </w:tc>
      </w:tr>
      <w:tr>
        <w:trPr>
          <w:trHeight w:val="75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68467,0</w:t>
            </w:r>
          </w:p>
        </w:tc>
      </w:tr>
      <w:tr>
        <w:trPr>
          <w:trHeight w:val="37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68467,0</w:t>
            </w:r>
          </w:p>
        </w:tc>
      </w:tr>
      <w:tr>
        <w:trPr>
          <w:trHeight w:val="37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166547,2</w:t>
            </w:r>
          </w:p>
        </w:tc>
      </w:tr>
      <w:tr>
        <w:trPr>
          <w:trHeight w:val="10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144772,0</w:t>
            </w:r>
          </w:p>
        </w:tc>
      </w:tr>
      <w:tr>
        <w:trPr>
          <w:trHeight w:val="67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144772,0</w:t>
            </w:r>
          </w:p>
        </w:tc>
      </w:tr>
      <w:tr>
        <w:trPr>
          <w:trHeight w:val="9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21283,0</w:t>
            </w:r>
          </w:p>
        </w:tc>
      </w:tr>
      <w:tr>
        <w:trPr>
          <w:trHeight w:val="144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6537,0</w:t>
            </w:r>
          </w:p>
        </w:tc>
      </w:tr>
      <w:tr>
        <w:trPr>
          <w:trHeight w:val="42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7218,0</w:t>
            </w:r>
          </w:p>
        </w:tc>
      </w:tr>
      <w:tr>
        <w:trPr>
          <w:trHeight w:val="13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1904,0</w:t>
            </w:r>
          </w:p>
        </w:tc>
      </w:tr>
      <w:tr>
        <w:trPr>
          <w:trHeight w:val="94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50514,0</w:t>
            </w:r>
          </w:p>
        </w:tc>
      </w:tr>
      <w:tr>
        <w:trPr>
          <w:trHeight w:val="72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4083,0</w:t>
            </w:r>
          </w:p>
        </w:tc>
      </w:tr>
      <w:tr>
        <w:trPr>
          <w:trHeight w:val="43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33800,0</w:t>
            </w:r>
          </w:p>
        </w:tc>
      </w:tr>
      <w:tr>
        <w:trPr>
          <w:trHeight w:val="75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5502,0</w:t>
            </w:r>
          </w:p>
        </w:tc>
      </w:tr>
      <w:tr>
        <w:trPr>
          <w:trHeight w:val="37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10897,0</w:t>
            </w:r>
          </w:p>
        </w:tc>
      </w:tr>
      <w:tr>
        <w:trPr>
          <w:trHeight w:val="187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1304,0</w:t>
            </w:r>
          </w:p>
        </w:tc>
      </w:tr>
      <w:tr>
        <w:trPr>
          <w:trHeight w:val="37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1730,0</w:t>
            </w:r>
          </w:p>
        </w:tc>
      </w:tr>
      <w:tr>
        <w:trPr>
          <w:trHeight w:val="73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21775,2</w:t>
            </w:r>
          </w:p>
        </w:tc>
      </w:tr>
      <w:tr>
        <w:trPr>
          <w:trHeight w:val="76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21775,2</w:t>
            </w:r>
          </w:p>
        </w:tc>
      </w:tr>
      <w:tr>
        <w:trPr>
          <w:trHeight w:val="112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19808,2</w:t>
            </w:r>
          </w:p>
        </w:tc>
      </w:tr>
      <w:tr>
        <w:trPr>
          <w:trHeight w:val="73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767,0</w:t>
            </w:r>
          </w:p>
        </w:tc>
      </w:tr>
      <w:tr>
        <w:trPr>
          <w:trHeight w:val="76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18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269789,0</w:t>
            </w:r>
          </w:p>
        </w:tc>
      </w:tr>
      <w:tr>
        <w:trPr>
          <w:trHeight w:val="12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53480,0</w:t>
            </w:r>
          </w:p>
        </w:tc>
      </w:tr>
      <w:tr>
        <w:trPr>
          <w:trHeight w:val="112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2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2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53480,0</w:t>
            </w:r>
          </w:p>
        </w:tc>
      </w:tr>
      <w:tr>
        <w:trPr>
          <w:trHeight w:val="82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51045,0</w:t>
            </w:r>
          </w:p>
        </w:tc>
      </w:tr>
      <w:tr>
        <w:trPr>
          <w:trHeight w:val="82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2435,0</w:t>
            </w:r>
          </w:p>
        </w:tc>
      </w:tr>
      <w:tr>
        <w:trPr>
          <w:trHeight w:val="115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 занятости 2020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164718,0</w:t>
            </w:r>
          </w:p>
        </w:tc>
      </w:tr>
      <w:tr>
        <w:trPr>
          <w:trHeight w:val="12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13530,0</w:t>
            </w:r>
          </w:p>
        </w:tc>
      </w:tr>
      <w:tr>
        <w:trPr>
          <w:trHeight w:val="52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13530,0</w:t>
            </w:r>
          </w:p>
        </w:tc>
      </w:tr>
      <w:tr>
        <w:trPr>
          <w:trHeight w:val="82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151188,0</w:t>
            </w:r>
          </w:p>
        </w:tc>
      </w:tr>
      <w:tr>
        <w:trPr>
          <w:trHeight w:val="51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151188,0</w:t>
            </w:r>
          </w:p>
        </w:tc>
      </w:tr>
      <w:tr>
        <w:trPr>
          <w:trHeight w:val="45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51591,0</w:t>
            </w:r>
          </w:p>
        </w:tc>
      </w:tr>
      <w:tr>
        <w:trPr>
          <w:trHeight w:val="84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аульного сельского округа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24202,0</w:t>
            </w:r>
          </w:p>
        </w:tc>
      </w:tr>
      <w:tr>
        <w:trPr>
          <w:trHeight w:val="15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13840,0</w:t>
            </w:r>
          </w:p>
        </w:tc>
      </w:tr>
      <w:tr>
        <w:trPr>
          <w:trHeight w:val="40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5478,0</w:t>
            </w:r>
          </w:p>
        </w:tc>
      </w:tr>
      <w:tr>
        <w:trPr>
          <w:trHeight w:val="52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4884,0</w:t>
            </w:r>
          </w:p>
        </w:tc>
      </w:tr>
      <w:tr>
        <w:trPr>
          <w:trHeight w:val="106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27389,0</w:t>
            </w:r>
          </w:p>
        </w:tc>
      </w:tr>
      <w:tr>
        <w:trPr>
          <w:trHeight w:val="7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13229,0</w:t>
            </w:r>
          </w:p>
        </w:tc>
      </w:tr>
      <w:tr>
        <w:trPr>
          <w:trHeight w:val="45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45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13560,0</w:t>
            </w:r>
          </w:p>
        </w:tc>
      </w:tr>
      <w:tr>
        <w:trPr>
          <w:trHeight w:val="43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125931,0</w:t>
            </w:r>
          </w:p>
        </w:tc>
      </w:tr>
      <w:tr>
        <w:trPr>
          <w:trHeight w:val="16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48378,0</w:t>
            </w:r>
          </w:p>
        </w:tc>
      </w:tr>
      <w:tr>
        <w:trPr>
          <w:trHeight w:val="82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48378,0</w:t>
            </w:r>
          </w:p>
        </w:tc>
      </w:tr>
      <w:tr>
        <w:trPr>
          <w:trHeight w:val="39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48378,0</w:t>
            </w:r>
          </w:p>
        </w:tc>
      </w:tr>
      <w:tr>
        <w:trPr>
          <w:trHeight w:val="6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6929,0</w:t>
            </w:r>
          </w:p>
        </w:tc>
      </w:tr>
      <w:tr>
        <w:trPr>
          <w:trHeight w:val="69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6929,0</w:t>
            </w:r>
          </w:p>
        </w:tc>
      </w:tr>
      <w:tr>
        <w:trPr>
          <w:trHeight w:val="66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3034,0</w:t>
            </w:r>
          </w:p>
        </w:tc>
      </w:tr>
      <w:tr>
        <w:trPr>
          <w:trHeight w:val="112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3895,0</w:t>
            </w:r>
          </w:p>
        </w:tc>
      </w:tr>
      <w:tr>
        <w:trPr>
          <w:trHeight w:val="12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33035,0</w:t>
            </w:r>
          </w:p>
        </w:tc>
      </w:tr>
      <w:tr>
        <w:trPr>
          <w:trHeight w:val="82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33035,0</w:t>
            </w:r>
          </w:p>
        </w:tc>
      </w:tr>
      <w:tr>
        <w:trPr>
          <w:trHeight w:val="82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6336,0</w:t>
            </w:r>
          </w:p>
        </w:tc>
      </w:tr>
      <w:tr>
        <w:trPr>
          <w:trHeight w:val="46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18429,0</w:t>
            </w:r>
          </w:p>
        </w:tc>
      </w:tr>
      <w:tr>
        <w:trPr>
          <w:trHeight w:val="46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8270,0</w:t>
            </w:r>
          </w:p>
        </w:tc>
      </w:tr>
      <w:tr>
        <w:trPr>
          <w:trHeight w:val="75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37589,0</w:t>
            </w:r>
          </w:p>
        </w:tc>
      </w:tr>
      <w:tr>
        <w:trPr>
          <w:trHeight w:val="70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37589,0</w:t>
            </w:r>
          </w:p>
        </w:tc>
      </w:tr>
      <w:tr>
        <w:trPr>
          <w:trHeight w:val="144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19918,0</w:t>
            </w:r>
          </w:p>
        </w:tc>
      </w:tr>
      <w:tr>
        <w:trPr>
          <w:trHeight w:val="46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40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4128,0</w:t>
            </w:r>
          </w:p>
        </w:tc>
      </w:tr>
      <w:tr>
        <w:trPr>
          <w:trHeight w:val="70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13193,0</w:t>
            </w:r>
          </w:p>
        </w:tc>
      </w:tr>
      <w:tr>
        <w:trPr>
          <w:trHeight w:val="115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73150,0</w:t>
            </w:r>
          </w:p>
        </w:tc>
      </w:tr>
      <w:tr>
        <w:trPr>
          <w:trHeight w:val="10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21201,0</w:t>
            </w:r>
          </w:p>
        </w:tc>
      </w:tr>
      <w:tr>
        <w:trPr>
          <w:trHeight w:val="78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2884,0</w:t>
            </w:r>
          </w:p>
        </w:tc>
      </w:tr>
      <w:tr>
        <w:trPr>
          <w:trHeight w:val="46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2884,0</w:t>
            </w:r>
          </w:p>
        </w:tc>
      </w:tr>
      <w:tr>
        <w:trPr>
          <w:trHeight w:val="73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18317,0</w:t>
            </w:r>
          </w:p>
        </w:tc>
      </w:tr>
      <w:tr>
        <w:trPr>
          <w:trHeight w:val="70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15280,0</w:t>
            </w:r>
          </w:p>
        </w:tc>
      </w:tr>
      <w:tr>
        <w:trPr>
          <w:trHeight w:val="43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1760,0</w:t>
            </w:r>
          </w:p>
        </w:tc>
      </w:tr>
      <w:tr>
        <w:trPr>
          <w:trHeight w:val="76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1277,0</w:t>
            </w:r>
          </w:p>
        </w:tc>
      </w:tr>
      <w:tr>
        <w:trPr>
          <w:trHeight w:val="7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11792,0</w:t>
            </w:r>
          </w:p>
        </w:tc>
      </w:tr>
      <w:tr>
        <w:trPr>
          <w:trHeight w:val="45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11792,0</w:t>
            </w:r>
          </w:p>
        </w:tc>
      </w:tr>
      <w:tr>
        <w:trPr>
          <w:trHeight w:val="117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8326,0</w:t>
            </w:r>
          </w:p>
        </w:tc>
      </w:tr>
      <w:tr>
        <w:trPr>
          <w:trHeight w:val="81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473,0</w:t>
            </w:r>
          </w:p>
        </w:tc>
      </w:tr>
      <w:tr>
        <w:trPr>
          <w:trHeight w:val="42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2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2993,0</w:t>
            </w:r>
          </w:p>
        </w:tc>
      </w:tr>
      <w:tr>
        <w:trPr>
          <w:trHeight w:val="90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40157,0</w:t>
            </w:r>
          </w:p>
        </w:tc>
      </w:tr>
      <w:tr>
        <w:trPr>
          <w:trHeight w:val="78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40157,0</w:t>
            </w:r>
          </w:p>
        </w:tc>
      </w:tr>
      <w:tr>
        <w:trPr>
          <w:trHeight w:val="48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40157,0</w:t>
            </w:r>
          </w:p>
        </w:tc>
      </w:tr>
      <w:tr>
        <w:trPr>
          <w:trHeight w:val="75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17450,0</w:t>
            </w:r>
          </w:p>
        </w:tc>
      </w:tr>
      <w:tr>
        <w:trPr>
          <w:trHeight w:val="45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17450,0</w:t>
            </w:r>
          </w:p>
        </w:tc>
      </w:tr>
      <w:tr>
        <w:trPr>
          <w:trHeight w:val="82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17450,0</w:t>
            </w:r>
          </w:p>
        </w:tc>
      </w:tr>
      <w:tr>
        <w:trPr>
          <w:trHeight w:val="85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11319,0</w:t>
            </w:r>
          </w:p>
        </w:tc>
      </w:tr>
      <w:tr>
        <w:trPr>
          <w:trHeight w:val="118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населенных пунктов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52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</w:tr>
      <w:tr>
        <w:trPr>
          <w:trHeight w:val="13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47669,0</w:t>
            </w:r>
          </w:p>
        </w:tc>
      </w:tr>
      <w:tr>
        <w:trPr>
          <w:trHeight w:val="18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46985,0</w:t>
            </w:r>
          </w:p>
        </w:tc>
      </w:tr>
      <w:tr>
        <w:trPr>
          <w:trHeight w:val="72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4990,0</w:t>
            </w:r>
          </w:p>
        </w:tc>
      </w:tr>
      <w:tr>
        <w:trPr>
          <w:trHeight w:val="79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4990,0</w:t>
            </w:r>
          </w:p>
        </w:tc>
      </w:tr>
      <w:tr>
        <w:trPr>
          <w:trHeight w:val="106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41995,0</w:t>
            </w:r>
          </w:p>
        </w:tc>
      </w:tr>
      <w:tr>
        <w:trPr>
          <w:trHeight w:val="52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41995,0</w:t>
            </w:r>
          </w:p>
        </w:tc>
      </w:tr>
      <w:tr>
        <w:trPr>
          <w:trHeight w:val="52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</w:p>
        </w:tc>
      </w:tr>
      <w:tr>
        <w:trPr>
          <w:trHeight w:val="109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</w:p>
        </w:tc>
      </w:tr>
      <w:tr>
        <w:trPr>
          <w:trHeight w:val="78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</w:p>
        </w:tc>
      </w:tr>
      <w:tr>
        <w:trPr>
          <w:trHeight w:val="13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53313,6</w:t>
            </w:r>
          </w:p>
        </w:tc>
      </w:tr>
      <w:tr>
        <w:trPr>
          <w:trHeight w:val="45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10211,0</w:t>
            </w:r>
          </w:p>
        </w:tc>
      </w:tr>
      <w:tr>
        <w:trPr>
          <w:trHeight w:val="42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10211,0</w:t>
            </w:r>
          </w:p>
        </w:tc>
      </w:tr>
      <w:tr>
        <w:trPr>
          <w:trHeight w:val="120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9311,0</w:t>
            </w:r>
          </w:p>
        </w:tc>
      </w:tr>
      <w:tr>
        <w:trPr>
          <w:trHeight w:val="48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10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43102,6</w:t>
            </w:r>
          </w:p>
        </w:tc>
      </w:tr>
      <w:tr>
        <w:trPr>
          <w:trHeight w:val="76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12643,6</w:t>
            </w:r>
          </w:p>
        </w:tc>
      </w:tr>
      <w:tr>
        <w:trPr>
          <w:trHeight w:val="76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12643,6</w:t>
            </w:r>
          </w:p>
        </w:tc>
      </w:tr>
      <w:tr>
        <w:trPr>
          <w:trHeight w:val="109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13242,0</w:t>
            </w:r>
          </w:p>
        </w:tc>
      </w:tr>
      <w:tr>
        <w:trPr>
          <w:trHeight w:val="112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12896,0</w:t>
            </w:r>
          </w:p>
        </w:tc>
      </w:tr>
      <w:tr>
        <w:trPr>
          <w:trHeight w:val="48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346,0</w:t>
            </w:r>
          </w:p>
        </w:tc>
      </w:tr>
      <w:tr>
        <w:trPr>
          <w:trHeight w:val="40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5555,0</w:t>
            </w:r>
          </w:p>
        </w:tc>
      </w:tr>
      <w:tr>
        <w:trPr>
          <w:trHeight w:val="75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5555,0</w:t>
            </w:r>
          </w:p>
        </w:tc>
      </w:tr>
      <w:tr>
        <w:trPr>
          <w:trHeight w:val="81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2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7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6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11662,0</w:t>
            </w:r>
          </w:p>
        </w:tc>
      </w:tr>
      <w:tr>
        <w:trPr>
          <w:trHeight w:val="67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11662,0</w:t>
            </w:r>
          </w:p>
        </w:tc>
      </w:tr>
      <w:tr>
        <w:trPr>
          <w:trHeight w:val="12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12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7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73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12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2415,1</w:t>
            </w:r>
          </w:p>
        </w:tc>
      </w:tr>
      <w:tr>
        <w:trPr>
          <w:trHeight w:val="12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2415,1</w:t>
            </w:r>
          </w:p>
        </w:tc>
      </w:tr>
      <w:tr>
        <w:trPr>
          <w:trHeight w:val="37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2415,1</w:t>
            </w:r>
          </w:p>
        </w:tc>
      </w:tr>
      <w:tr>
        <w:trPr>
          <w:trHeight w:val="75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491,1</w:t>
            </w:r>
          </w:p>
        </w:tc>
      </w:tr>
      <w:tr>
        <w:trPr>
          <w:trHeight w:val="124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бюджет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1924,0</w:t>
            </w:r>
          </w:p>
        </w:tc>
      </w:tr>
      <w:tr>
        <w:trPr>
          <w:trHeight w:val="16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3978,0</w:t>
            </w:r>
          </w:p>
        </w:tc>
      </w:tr>
      <w:tr>
        <w:trPr>
          <w:trHeight w:val="13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12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15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75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75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9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15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72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43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31000,0</w:t>
            </w:r>
          </w:p>
        </w:tc>
      </w:tr>
      <w:tr>
        <w:trPr>
          <w:trHeight w:val="18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31000,0</w:t>
            </w:r>
          </w:p>
        </w:tc>
      </w:tr>
      <w:tr>
        <w:trPr>
          <w:trHeight w:val="40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-23592,1</w:t>
            </w:r>
          </w:p>
        </w:tc>
      </w:tr>
      <w:tr>
        <w:trPr>
          <w:trHeight w:val="46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23592,1</w:t>
            </w:r>
          </w:p>
        </w:tc>
      </w:tr>
      <w:tr>
        <w:trPr>
          <w:trHeight w:val="18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15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13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12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16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405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72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