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d72952" w14:textId="fd7295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ветеринарного режима карантинной зоны с введением 
ограничительных мероприятий в селе Коростели Бакинского сельского округа
Бородулихинского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Бородулихинского района Восточно-Казахстанской области от 29 августа 2013 года № 871. Зарегистрировано Департаментом юстиции Восточно-Казахстанской области 08 октября 2013 года № 3067. Утратило силу постановлением акимата Бородулихинского района Восточно-Казахстанской области от 28 ноября 2013 года № 949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Сноска. Утратило силу постановлением акимата Бородулихинского района Восточно-Казахстанской области от 28.11.2013 № 949.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подпункта 18)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№ 148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подпункта 9)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10 Закона Республики Казахстан от 10 июля 2002 года № 339 «О ветеринарии», представления и. о. главного государственного ветеринарно-санитарного инспектора Бородулихинского района от 5 августа 2013 года № 619, акимат Бородулихинского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ветеринарный режим карантинной зоны с введением ограничительных мероприятий в связи с выявлением заболевания бешенства собак в селе Коростели Бакинского сельского округа Бородулихинского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Рекомендовать и. о. руководителя государственного учреждения «Бородулихинская районная территориальная инспекция Комитета ветеринарного контроля и надзора Министерства сельского хозяйства Республики Казахстан» (Ж. Шайгазину), а также руководителю государственного учреждения «Управление государственного санитарно-эпидемиологического надзора по Бородулихинскому району Департамента комитета государственного санитарно-эпидемиологического надзора Министерства здравоохранения Республики Казахстан по Восточно-Казахстанской области» (Г. Сулейменову) организацию и проведение соответствующих мероприятий.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 Нургожина А. 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     Г. Акулов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Согласовано: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И. о. руководителя ГУ «Бородулихинская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районная территориальная инспекция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Комитета ветеринарного контроля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надзора Министерства сельского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Казахстан»                            Ж. Шайгазин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                                        «29» августа 2013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Руководитель ГУ «Управление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санитарно-эпидемиологического надзора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Бородулихинскому району Департамента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комитета государственного санитарно-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эпидемиологического надзора Министерства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здравоохранения Республики Казахстан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Восточно-Казахстанской области»                   Г. Сулейменов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                                         «29» августа 2013 г.</w:t>
      </w:r>
    </w:p>
    <w:bookmarkEnd w:id="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