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7a09" w14:textId="a5d7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12/2-V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23 августа 2013 года N 18/2-V. Зарегистрировано Департаментом юстиции Восточно-Казахстанской области 28 августа 2013 года N 3049. Прекращено действие по истечении срока действия (письмо Глубоковского районного маслихата от 19 декабря 2013 года № 302)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Глубоковского районного маслихата от 19.12.2013 № 302).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августа 2013 года № 13/155-V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3031)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2013-2015 годы» от 21 декабря 2012 года № 12/2-V (зарегистрировано в Реестре государственной регистрации нормативных правовых актов за № 2805, опубликовано 15 января 2013 года в газетах «Ақ бұлақ», «Огни Прииртышья»)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3385252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1418319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68843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1891717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3502612,4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 - третий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 в районном бюджете целевые трансферты из областного бюджета в сумме 89006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27734 тысячи тенге на социальную помощь отдельным категориям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2871 тысяча тенге на обеспечение повышения компьютерной грамотности населения;»;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района на 2013 год в сумме 4600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–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1400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– 1700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Абильмажинова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Глубоковского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Баймульдинов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2013 года № 18/2-V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599"/>
        <w:gridCol w:w="9090"/>
        <w:gridCol w:w="183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3385252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1418319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314040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1891717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1891717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49"/>
        <w:gridCol w:w="692"/>
        <w:gridCol w:w="692"/>
        <w:gridCol w:w="8030"/>
        <w:gridCol w:w="202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3502612,4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279111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181504,7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1904776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113331,8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52697,8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46162,8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44162,8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209407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71234,1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71234,1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12184,1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11814,1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52155,3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-169515,7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169515,7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