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567e4" w14:textId="8c567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ограничительных мероприятий в селе Жана-озен Калбатауского сельского округа
Жарминского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Калбатауского сельского округа Жарминского района Восточно-Казахстанской области от 22 апреля 2013 года N 3. Зарегистрировано Департаментом юстиции Восточно-Казахстанской области 24 апреля 2013 года N 2935. Утратило силу решением исполняющего обязанности акима Калбатауского сельского округа Жарминского района от 28 июля 2014 года N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исполняющего обязанности акима Калбатауского сельского округа Жарминского района от 28.07.2014 N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ветеринарии» от 10 июля 2002 года, на основании представления начальника территориальной инспекции Жарминского района от 28 марта 2013 года № 193 аким Калбатауского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 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ограничительных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связи со вспышкой заболевания бруцеллеза среди крупного рогатого скота в селе Жана-озен Калбатауского сельского округа Жарминского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руководителю Жарминской районной территориальной инспекции комитета ветеринарного контроля и надзора Министерства сельского хозяйства Республики Казахстан (Ж. Саржаков), руководителю санитарно-эпидемиологического надзора Министерства здравоохранения Республики Казахстан по Восточно-Казахстанской области управления государственного санитарно-эпидемиологического надзора по Жарминскому району (Г. Кулжанбекова) организацию и проведение соответствующих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главного специалиста Калбатауского сельского округа О. Тоймухамбетова.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округа                                С. Торгаев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«Жарминская районная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 комитета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контроля и надзора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Ж. Саржаков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22 апреля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по Жарминскому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комитета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Восточно-Казахстанской области»         Г. Кулжанбекова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22 апреля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