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168c" w14:textId="50c1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9/63-V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февраля 2013 года N 10/80-V. Зарегистрировано Департаментом юстиции Восточно-Казахстанской области 05 марта 2013 года N 2889. Утратило силу (письмо Катон-Карагайского районного маслихата от 30 декабря 2013 года № 260)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Катон-Карагайского районного маслихата от 30.12.2013 № 260).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2887)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2012 года № 9/63-V «О районном бюджете на 2013-2015 годы» (зарегистрировано в Реестре государственной регистрации нормативных правовых актов за № 2802, опубликовано в газетах «Арай», «Луч» от 16 января 2013 года № 4, 18 января 2013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3 807 796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3 335 885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- 3 821 785,1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- 34 228,1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бюджета – 34 228,1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сессии районного маслихата № 9/63-V от 21 декабря 2012 года,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Г. Агажаева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Д. Бралинов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90"/>
        <w:gridCol w:w="578"/>
        <w:gridCol w:w="9550"/>
        <w:gridCol w:w="1624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3807796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196594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196594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120714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3335885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3335885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3335885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928"/>
        <w:gridCol w:w="715"/>
        <w:gridCol w:w="8455"/>
        <w:gridCol w:w="207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3821785,1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268974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151211</w:t>
            </w:r>
          </w:p>
        </w:tc>
      </w:tr>
      <w:tr>
        <w:trPr>
          <w:trHeight w:val="9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2340914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2046597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1805432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15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187331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</w:t>
            </w:r>
          </w:p>
        </w:tc>
      </w:tr>
      <w:tr>
        <w:trPr>
          <w:trHeight w:val="19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376270,5</w:t>
            </w:r>
          </w:p>
        </w:tc>
      </w:tr>
      <w:tr>
        <w:trPr>
          <w:trHeight w:val="12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85937,5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48922,5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2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51778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12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103090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11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99294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59579,0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36243,7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</w:tr>
      <w:tr>
        <w:trPr>
          <w:trHeight w:val="14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-34228,1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9/63 -V от 21 декабря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47"/>
        <w:gridCol w:w="705"/>
        <w:gridCol w:w="1073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8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2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50"/>
        <w:gridCol w:w="969"/>
        <w:gridCol w:w="8108"/>
        <w:gridCol w:w="200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1805432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1805432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1805432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1805432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21"/>
        <w:gridCol w:w="715"/>
        <w:gridCol w:w="8796"/>
        <w:gridCol w:w="194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444147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126037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</w:t>
            </w:r>
          </w:p>
        </w:tc>
      </w:tr>
      <w:tr>
        <w:trPr>
          <w:trHeight w:val="9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81996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9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184436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03"/>
        <w:gridCol w:w="781"/>
        <w:gridCol w:w="8548"/>
        <w:gridCol w:w="1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512551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215234</w:t>
            </w:r>
          </w:p>
        </w:tc>
      </w:tr>
      <w:tr>
        <w:trPr>
          <w:trHeight w:val="11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7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9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51778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51778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7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0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512551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10/80-V от 26 февраля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37"/>
        <w:gridCol w:w="759"/>
        <w:gridCol w:w="5952"/>
        <w:gridCol w:w="1636"/>
        <w:gridCol w:w="1570"/>
        <w:gridCol w:w="14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