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c4b1" w14:textId="3f4c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8-2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06 марта 2013 года N 9-2. Зарегистрировано Департаментом юстиции Восточно-Казахстанской области 20 марта 2013 года № 2912. Прекращено действие по истечении срока действия (письмо Курчумского районного маслихата от 24 декабря 2013 года № 162)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Курчумского районного маслихата от 24.12.2013 № 162).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2887)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8-2 (зарегистрированного в Реестре государственной регистрации нормативных правовых актов за № 2794, опубликовано в газете «Заря» от 16 января 2013 года № 5, от 18 января 2013 года № 6, от 25 января 2013 года № 8, от 30 января 2012 года № 9, от 6 февраля 2013 года № 11, от 13 февраля 2013 года № 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- 3831172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- 450100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- 3371167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- 3858219,8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- 32229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- 4122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-59276,8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  59276,8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трансферты передаваемые из республиканского бюджета в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- 16388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- 10423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- 83928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- 28371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«Назарбаев Интеллектуальные школы» - 10335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- 25067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- 95059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- 8739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9-2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23"/>
        <w:gridCol w:w="598"/>
        <w:gridCol w:w="604"/>
        <w:gridCol w:w="8573"/>
        <w:gridCol w:w="17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3831172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450100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198449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198449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174949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69936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25052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37082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5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7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3371167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3371167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3371167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358531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464455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94"/>
        <w:gridCol w:w="716"/>
        <w:gridCol w:w="804"/>
        <w:gridCol w:w="738"/>
        <w:gridCol w:w="7149"/>
        <w:gridCol w:w="212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3858219,8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339217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310781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64927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146692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14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15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2480462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1907277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1907277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1809509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59337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442429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75929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225748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225748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8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1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«Даңқ», удостоенных высокого звания «Халық Қаһарманы», почетных званий республики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</w:t>
            </w:r>
          </w:p>
        </w:tc>
      </w:tr>
      <w:tr>
        <w:trPr>
          <w:trHeight w:val="18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177474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140881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45556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78325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211344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18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10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67504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</w:t>
            </w:r>
          </w:p>
        </w:tc>
      </w:tr>
      <w:tr>
        <w:trPr>
          <w:trHeight w:val="17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1255,8</w:t>
            </w:r>
          </w:p>
        </w:tc>
      </w:tr>
      <w:tr>
        <w:trPr>
          <w:trHeight w:val="14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-59276,8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59276,8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27047,8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27047,8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27047,8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9-2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бюджетных проектов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13"/>
        <w:gridCol w:w="713"/>
        <w:gridCol w:w="733"/>
        <w:gridCol w:w="753"/>
        <w:gridCol w:w="8673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Инвестпроект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Иная деятельность в отрасли образования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