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d1214" w14:textId="f7d12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Курчумского районного
маслихата от 21 декабря 2012 года № 8-2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10 декабря 2013 года N 15-2. Зарегистрировано Департаментом юстиции Восточно-Казахстанской области 13 декабря 2013 года № 3119. Прекращено действие по истечении срока действия (письмо Курчумского районного маслихата от 24 декабря 2013 года № 162)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Курчумского районного маслихата от 24.12.2013 № 162).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«О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4 декабря 2013 года № 16/185-V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декабря 2012 года № 8/99-V «Об областном бюджете на 2013-2015 годы» (зарегистрировано в Реестре государственной регистрации нормативных правовых актов за номером 3111), Курчумский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районном бюджете на 2013-2015 годы» от 21 декабря 2012 года № 8-2 (зарегистрированного в Реестре государственной регистрации нормативных правовых актов за номером 2794, опубликовано в газете «Рауан-Заря» от 16 января 2013 года № 5, от 18 января 2013 года № 6, от 25 января 2013 года № 8, от 30 января 2012 года № 9, от 6 февраля 2013 года № 11, от 13 февраля 2013 года № 13)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– 3823779,1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- 469101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- 15400,1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- 505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- 3338773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– 3850826,9  тысяч тенге;»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«чистое бюджетное кредитование - 32286,5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- 36408,5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- 4122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«дефицит (профицит) бюджета - - 59334,3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(использование профицита) бюджета - 59334,3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- 9337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ежемесячную выплату денежных средств опекунам (попечителям) на содержание ребенка - сироты (детей - сирот), и ребенка (детей), оставшегося без попечения родителей - 10160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увеличение размера доплаты за квалификационную категорию учителям школ и воспитателям дошкольных организаций образования - 26371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«для реализации мер социальной поддержки специалистов - 8499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одиннадцатым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апробирование подушевого финансирования начального, основного и общего среднего образования - 1941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районном бюджете возвратные трансферты в областной бюджет 55802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упразднением ревизионных комиссий районных маслихатов и созданием государственного учреждения «Ревизионная комиссия области» - 55802 тысяч тенге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Рыспаев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Курчумского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Абилмажинов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2013 года № 15-2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632"/>
        <w:gridCol w:w="632"/>
        <w:gridCol w:w="675"/>
        <w:gridCol w:w="7764"/>
        <w:gridCol w:w="2470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3824242,1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469101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204449</w:t>
            </w:r>
          </w:p>
        </w:tc>
      </w:tr>
      <w:tr>
        <w:trPr>
          <w:trHeight w:val="3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204449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178949</w:t>
            </w:r>
          </w:p>
        </w:tc>
      </w:tr>
      <w:tr>
        <w:trPr>
          <w:trHeight w:val="7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168367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168367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168367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85683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42275</w:t>
            </w:r>
          </w:p>
        </w:tc>
      </w:tr>
      <w:tr>
        <w:trPr>
          <w:trHeight w:val="7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41165</w:t>
            </w:r>
          </w:p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</w:t>
            </w:r>
          </w:p>
        </w:tc>
      </w:tr>
      <w:tr>
        <w:trPr>
          <w:trHeight w:val="7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</w:p>
        </w:tc>
      </w:tr>
      <w:tr>
        <w:trPr>
          <w:trHeight w:val="7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11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0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37160</w:t>
            </w:r>
          </w:p>
        </w:tc>
      </w:tr>
      <w:tr>
        <w:trPr>
          <w:trHeight w:val="4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4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35237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3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3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</w:tr>
      <w:tr>
        <w:trPr>
          <w:trHeight w:val="11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11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4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7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</w:t>
            </w:r>
          </w:p>
        </w:tc>
      </w:tr>
      <w:tr>
        <w:trPr>
          <w:trHeight w:val="7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7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11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7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4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4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14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</w:t>
            </w:r>
          </w:p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</w:t>
            </w:r>
          </w:p>
        </w:tc>
      </w:tr>
      <w:tr>
        <w:trPr>
          <w:trHeight w:val="44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0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2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5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7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4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15400,1</w:t>
            </w:r>
          </w:p>
        </w:tc>
      </w:tr>
      <w:tr>
        <w:trPr>
          <w:trHeight w:val="4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154,1</w:t>
            </w:r>
          </w:p>
        </w:tc>
      </w:tr>
      <w:tr>
        <w:trPr>
          <w:trHeight w:val="7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19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7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</w:tr>
      <w:tr>
        <w:trPr>
          <w:trHeight w:val="7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бюджетным кредитам, выданным из местного бюджета физическим лицам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</w:tr>
      <w:tr>
        <w:trPr>
          <w:trHeight w:val="4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15246</w:t>
            </w:r>
          </w:p>
        </w:tc>
      </w:tr>
      <w:tr>
        <w:trPr>
          <w:trHeight w:val="4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15246</w:t>
            </w:r>
          </w:p>
        </w:tc>
      </w:tr>
      <w:tr>
        <w:trPr>
          <w:trHeight w:val="7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</w:t>
            </w:r>
          </w:p>
        </w:tc>
      </w:tr>
      <w:tr>
        <w:trPr>
          <w:trHeight w:val="4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4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4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3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3339236</w:t>
            </w:r>
          </w:p>
        </w:tc>
      </w:tr>
      <w:tr>
        <w:trPr>
          <w:trHeight w:val="8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3339236</w:t>
            </w:r>
          </w:p>
        </w:tc>
      </w:tr>
      <w:tr>
        <w:trPr>
          <w:trHeight w:val="4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3339236</w:t>
            </w:r>
          </w:p>
        </w:tc>
      </w:tr>
      <w:tr>
        <w:trPr>
          <w:trHeight w:val="4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449600</w:t>
            </w:r>
          </w:p>
        </w:tc>
      </w:tr>
      <w:tr>
        <w:trPr>
          <w:trHeight w:val="4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341455</w:t>
            </w:r>
          </w:p>
        </w:tc>
      </w:tr>
      <w:tr>
        <w:trPr>
          <w:trHeight w:val="4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2548181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570"/>
        <w:gridCol w:w="719"/>
        <w:gridCol w:w="762"/>
        <w:gridCol w:w="719"/>
        <w:gridCol w:w="7053"/>
        <w:gridCol w:w="2497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Функциональная классификация расходов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3851289,9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349028</w:t>
            </w:r>
          </w:p>
        </w:tc>
      </w:tr>
      <w:tr>
        <w:trPr>
          <w:trHeight w:val="7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320371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141011</w:t>
            </w:r>
          </w:p>
        </w:tc>
      </w:tr>
      <w:tr>
        <w:trPr>
          <w:trHeight w:val="7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67777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73234</w:t>
            </w:r>
          </w:p>
        </w:tc>
      </w:tr>
      <w:tr>
        <w:trPr>
          <w:trHeight w:val="7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165239</w:t>
            </w:r>
          </w:p>
        </w:tc>
      </w:tr>
      <w:tr>
        <w:trPr>
          <w:trHeight w:val="6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151690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148015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13549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16294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16294</w:t>
            </w:r>
          </w:p>
        </w:tc>
      </w:tr>
      <w:tr>
        <w:trPr>
          <w:trHeight w:val="11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11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</w:p>
        </w:tc>
      </w:tr>
      <w:tr>
        <w:trPr>
          <w:trHeight w:val="15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11913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10886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10886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10886</w:t>
            </w:r>
          </w:p>
        </w:tc>
      </w:tr>
      <w:tr>
        <w:trPr>
          <w:trHeight w:val="4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</w:t>
            </w:r>
          </w:p>
        </w:tc>
      </w:tr>
      <w:tr>
        <w:trPr>
          <w:trHeight w:val="5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16431</w:t>
            </w:r>
          </w:p>
        </w:tc>
      </w:tr>
      <w:tr>
        <w:trPr>
          <w:trHeight w:val="15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</w:t>
            </w:r>
          </w:p>
        </w:tc>
      </w:tr>
      <w:tr>
        <w:trPr>
          <w:trHeight w:val="7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4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8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4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2387865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130756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130756</w:t>
            </w:r>
          </w:p>
        </w:tc>
      </w:tr>
      <w:tr>
        <w:trPr>
          <w:trHeight w:val="7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46828</w:t>
            </w:r>
          </w:p>
        </w:tc>
      </w:tr>
      <w:tr>
        <w:trPr>
          <w:trHeight w:val="4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46553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83928</w:t>
            </w:r>
          </w:p>
        </w:tc>
      </w:tr>
      <w:tr>
        <w:trPr>
          <w:trHeight w:val="4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83928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1950786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1950786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1889614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35648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1853966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61172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306323</w:t>
            </w:r>
          </w:p>
        </w:tc>
      </w:tr>
      <w:tr>
        <w:trPr>
          <w:trHeight w:val="4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65322</w:t>
            </w:r>
          </w:p>
        </w:tc>
      </w:tr>
      <w:tr>
        <w:trPr>
          <w:trHeight w:val="7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13237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1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</w:t>
            </w:r>
          </w:p>
        </w:tc>
      </w:tr>
      <w:tr>
        <w:trPr>
          <w:trHeight w:val="11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</w:t>
            </w:r>
          </w:p>
        </w:tc>
      </w:tr>
      <w:tr>
        <w:trPr>
          <w:trHeight w:val="7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29783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20446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</w:tr>
      <w:tr>
        <w:trPr>
          <w:trHeight w:val="7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241001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241001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241001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217803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196128</w:t>
            </w:r>
          </w:p>
        </w:tc>
      </w:tr>
      <w:tr>
        <w:trPr>
          <w:trHeight w:val="7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196128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33968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30814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7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15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69343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64533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11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«Отан», «Данк», удостоенных высокого звания «Халық Қаһарманы», почетных званий республики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7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37215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24306</w:t>
            </w:r>
          </w:p>
        </w:tc>
      </w:tr>
      <w:tr>
        <w:trPr>
          <w:trHeight w:val="14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21675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21675</w:t>
            </w:r>
          </w:p>
        </w:tc>
      </w:tr>
      <w:tr>
        <w:trPr>
          <w:trHeight w:val="11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19622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4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216916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15086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7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сельских населенных пунктов по Дорожной карте «Занятость - 2020»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7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10976</w:t>
            </w:r>
          </w:p>
        </w:tc>
      </w:tr>
      <w:tr>
        <w:trPr>
          <w:trHeight w:val="10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7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сельских населенных пунктов по Дорожной карте «Занятость - 2020»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5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7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7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30193</w:t>
            </w:r>
          </w:p>
        </w:tc>
      </w:tr>
      <w:tr>
        <w:trPr>
          <w:trHeight w:val="7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22593</w:t>
            </w:r>
          </w:p>
        </w:tc>
      </w:tr>
      <w:tr>
        <w:trPr>
          <w:trHeight w:val="5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22593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171637</w:t>
            </w:r>
          </w:p>
        </w:tc>
      </w:tr>
      <w:tr>
        <w:trPr>
          <w:trHeight w:val="6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46312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19677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16453</w:t>
            </w:r>
          </w:p>
        </w:tc>
      </w:tr>
      <w:tr>
        <w:trPr>
          <w:trHeight w:val="7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125325</w:t>
            </w:r>
          </w:p>
        </w:tc>
      </w:tr>
      <w:tr>
        <w:trPr>
          <w:trHeight w:val="4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108325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294201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208694</w:t>
            </w:r>
          </w:p>
        </w:tc>
      </w:tr>
      <w:tr>
        <w:trPr>
          <w:trHeight w:val="4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98239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98239</w:t>
            </w:r>
          </w:p>
        </w:tc>
      </w:tr>
      <w:tr>
        <w:trPr>
          <w:trHeight w:val="7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110455</w:t>
            </w:r>
          </w:p>
        </w:tc>
      </w:tr>
      <w:tr>
        <w:trPr>
          <w:trHeight w:val="4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110455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110455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</w:tr>
      <w:tr>
        <w:trPr>
          <w:trHeight w:val="11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35930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26330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25923</w:t>
            </w:r>
          </w:p>
        </w:tc>
      </w:tr>
      <w:tr>
        <w:trPr>
          <w:trHeight w:val="4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7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7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36040</w:t>
            </w:r>
          </w:p>
        </w:tc>
      </w:tr>
      <w:tr>
        <w:trPr>
          <w:trHeight w:val="7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</w:t>
            </w:r>
          </w:p>
        </w:tc>
      </w:tr>
      <w:tr>
        <w:trPr>
          <w:trHeight w:val="8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7554</w:t>
            </w:r>
          </w:p>
        </w:tc>
      </w:tr>
      <w:tr>
        <w:trPr>
          <w:trHeight w:val="7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4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</w:t>
            </w:r>
          </w:p>
        </w:tc>
      </w:tr>
      <w:tr>
        <w:trPr>
          <w:trHeight w:val="12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</w:t>
            </w:r>
          </w:p>
        </w:tc>
      </w:tr>
      <w:tr>
        <w:trPr>
          <w:trHeight w:val="5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</w:t>
            </w:r>
          </w:p>
        </w:tc>
      </w:tr>
      <w:tr>
        <w:trPr>
          <w:trHeight w:val="11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118241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21714</w:t>
            </w:r>
          </w:p>
        </w:tc>
      </w:tr>
      <w:tr>
        <w:trPr>
          <w:trHeight w:val="7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4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7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13215</w:t>
            </w:r>
          </w:p>
        </w:tc>
      </w:tr>
      <w:tr>
        <w:trPr>
          <w:trHeight w:val="7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</w:t>
            </w:r>
          </w:p>
        </w:tc>
      </w:tr>
      <w:tr>
        <w:trPr>
          <w:trHeight w:val="4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</w:t>
            </w:r>
          </w:p>
        </w:tc>
      </w:tr>
      <w:tr>
        <w:trPr>
          <w:trHeight w:val="4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</w:t>
            </w:r>
          </w:p>
        </w:tc>
      </w:tr>
      <w:tr>
        <w:trPr>
          <w:trHeight w:val="11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</w:t>
            </w:r>
          </w:p>
        </w:tc>
      </w:tr>
      <w:tr>
        <w:trPr>
          <w:trHeight w:val="7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87036</w:t>
            </w:r>
          </w:p>
        </w:tc>
      </w:tr>
      <w:tr>
        <w:trPr>
          <w:trHeight w:val="7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87036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87036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87036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16044</w:t>
            </w:r>
          </w:p>
        </w:tc>
      </w:tr>
      <w:tr>
        <w:trPr>
          <w:trHeight w:val="4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16044</w:t>
            </w:r>
          </w:p>
        </w:tc>
      </w:tr>
      <w:tr>
        <w:trPr>
          <w:trHeight w:val="7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16044</w:t>
            </w:r>
          </w:p>
        </w:tc>
      </w:tr>
      <w:tr>
        <w:trPr>
          <w:trHeight w:val="19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</w:t>
            </w:r>
          </w:p>
        </w:tc>
      </w:tr>
      <w:tr>
        <w:trPr>
          <w:trHeight w:val="4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83768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81268</w:t>
            </w:r>
          </w:p>
        </w:tc>
      </w:tr>
      <w:tr>
        <w:trPr>
          <w:trHeight w:val="6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8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81000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81000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8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71809</w:t>
            </w:r>
          </w:p>
        </w:tc>
      </w:tr>
      <w:tr>
        <w:trPr>
          <w:trHeight w:val="4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</w:t>
            </w:r>
          </w:p>
        </w:tc>
      </w:tr>
      <w:tr>
        <w:trPr>
          <w:trHeight w:val="4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</w:t>
            </w:r>
          </w:p>
        </w:tc>
      </w:tr>
      <w:tr>
        <w:trPr>
          <w:trHeight w:val="7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64997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</w:tr>
      <w:tr>
        <w:trPr>
          <w:trHeight w:val="7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</w:tr>
      <w:tr>
        <w:trPr>
          <w:trHeight w:val="14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</w:tr>
      <w:tr>
        <w:trPr>
          <w:trHeight w:val="8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57830</w:t>
            </w:r>
          </w:p>
        </w:tc>
      </w:tr>
      <w:tr>
        <w:trPr>
          <w:trHeight w:val="11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</w:t>
            </w:r>
          </w:p>
        </w:tc>
      </w:tr>
      <w:tr>
        <w:trPr>
          <w:trHeight w:val="7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25067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25067</w:t>
            </w:r>
          </w:p>
        </w:tc>
      </w:tr>
      <w:tr>
        <w:trPr>
          <w:trHeight w:val="7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20011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</w:tr>
      <w:tr>
        <w:trPr>
          <w:trHeight w:val="7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57057,8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57057,8</w:t>
            </w:r>
          </w:p>
        </w:tc>
      </w:tr>
      <w:tr>
        <w:trPr>
          <w:trHeight w:val="4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57057,8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1255,8</w:t>
            </w:r>
          </w:p>
        </w:tc>
      </w:tr>
      <w:tr>
        <w:trPr>
          <w:trHeight w:val="11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55802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32286,5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36408,5</w:t>
            </w:r>
          </w:p>
        </w:tc>
      </w:tr>
      <w:tr>
        <w:trPr>
          <w:trHeight w:val="11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36408,5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36408,5</w:t>
            </w:r>
          </w:p>
        </w:tc>
      </w:tr>
      <w:tr>
        <w:trPr>
          <w:trHeight w:val="7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36408,5</w:t>
            </w:r>
          </w:p>
        </w:tc>
      </w:tr>
      <w:tr>
        <w:trPr>
          <w:trHeight w:val="7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36408,5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57,5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8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-59334,3</w:t>
            </w:r>
          </w:p>
        </w:tc>
      </w:tr>
      <w:tr>
        <w:trPr>
          <w:trHeight w:val="7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59334,3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6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4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7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27105,3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27105,3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