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c9b75" w14:textId="a1c9b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от 21 декабря 2012 года № 9-2
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Тарбагатайского районного маслихата Восточно-Казахстанской области от 25 февраля 2013 года N 10-2. Зарегистрировано Департаментом юстиции Восточно-Казахстанской области 05 марта 2013 года N 2895. Утратило силу (письмо аппарата Тарбагатайского районного маслихата от 08 января 2014 года № 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(письмо аппарата Тарбагатайского районного маслихата от 08.01.2014 № 3).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106,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12 февраля 2013 года № 10/112-V «О внесении изменений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7 декабря 2012 года № 8/99-V «Об областном бюджете на 2013-2015 годы» (зарегистрировано в Реестре государственной регистрации нормативных правовых актов за номером 2887) Тарбагатайский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«О районном бюджете на 2013-2015 годы» от 21 декабря 2012 года № 9-2 (зарегистрировано в Реестре государственной регистрации нормативных правовых актов 3 января 2013 года за № 2798, опубликовано в газете «Тарбагатай» от 24 января 2013 года № 8-9 и от 28 января 2013 года № 10-11)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на 2013-2015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5 835 378,0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531 781,0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1 680,0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1 936,0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5 299 981,0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5 855 846,4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22 430,0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25 965,0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3 535,0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13 351,0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13 351,0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-22 430,0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22 430,0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25 965,0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3 535,0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33 819,4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«11. Учесть, что в районном бюджете на 2013 год предусмотрены целевые трансферты из областного бюджета в сумме – 503 129,0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приобретение административного здания в коммунальную собственность в селе Аксуат – 50 178,0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мероприятий по благоустройству – 12 000,0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«Учесть, что в районном бюджете на 2013 год предусмотрены целевые трансферты из республиканского бюджета в сумме – 1 452 065,0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2013 года.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Тарбагатайского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М. Магжаев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Тарбагатайского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февраля 2013 года № 10-2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Тарбагатайского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9-2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Тарбагатайского района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5"/>
        <w:gridCol w:w="787"/>
        <w:gridCol w:w="747"/>
        <w:gridCol w:w="8080"/>
        <w:gridCol w:w="2301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0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5835378,0</w:t>
            </w:r>
          </w:p>
        </w:tc>
      </w:tr>
      <w:tr>
        <w:trPr>
          <w:trHeight w:val="30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531781,0</w:t>
            </w:r>
          </w:p>
        </w:tc>
      </w:tr>
      <w:tr>
        <w:trPr>
          <w:trHeight w:val="30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246646,0</w:t>
            </w:r>
          </w:p>
        </w:tc>
      </w:tr>
      <w:tr>
        <w:trPr>
          <w:trHeight w:val="30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246646,0</w:t>
            </w:r>
          </w:p>
        </w:tc>
      </w:tr>
      <w:tr>
        <w:trPr>
          <w:trHeight w:val="30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202024,0</w:t>
            </w:r>
          </w:p>
        </w:tc>
      </w:tr>
      <w:tr>
        <w:trPr>
          <w:trHeight w:val="30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202024,0</w:t>
            </w:r>
          </w:p>
        </w:tc>
      </w:tr>
      <w:tr>
        <w:trPr>
          <w:trHeight w:val="30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71564,0</w:t>
            </w:r>
          </w:p>
        </w:tc>
      </w:tr>
      <w:tr>
        <w:trPr>
          <w:trHeight w:val="30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29506,0</w:t>
            </w:r>
          </w:p>
        </w:tc>
      </w:tr>
      <w:tr>
        <w:trPr>
          <w:trHeight w:val="30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5986,0</w:t>
            </w:r>
          </w:p>
        </w:tc>
      </w:tr>
      <w:tr>
        <w:trPr>
          <w:trHeight w:val="30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32780,0</w:t>
            </w:r>
          </w:p>
        </w:tc>
      </w:tr>
      <w:tr>
        <w:trPr>
          <w:trHeight w:val="30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3292,0</w:t>
            </w:r>
          </w:p>
        </w:tc>
      </w:tr>
      <w:tr>
        <w:trPr>
          <w:trHeight w:val="30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7144,0</w:t>
            </w:r>
          </w:p>
        </w:tc>
      </w:tr>
      <w:tr>
        <w:trPr>
          <w:trHeight w:val="30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2213,0</w:t>
            </w:r>
          </w:p>
        </w:tc>
      </w:tr>
      <w:tr>
        <w:trPr>
          <w:trHeight w:val="36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387,0</w:t>
            </w:r>
          </w:p>
        </w:tc>
      </w:tr>
      <w:tr>
        <w:trPr>
          <w:trHeight w:val="61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4276,0</w:t>
            </w:r>
          </w:p>
        </w:tc>
      </w:tr>
      <w:tr>
        <w:trPr>
          <w:trHeight w:val="30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268,0</w:t>
            </w:r>
          </w:p>
        </w:tc>
      </w:tr>
      <w:tr>
        <w:trPr>
          <w:trHeight w:val="124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4403,0</w:t>
            </w:r>
          </w:p>
        </w:tc>
      </w:tr>
      <w:tr>
        <w:trPr>
          <w:trHeight w:val="30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4403,0</w:t>
            </w:r>
          </w:p>
        </w:tc>
      </w:tr>
      <w:tr>
        <w:trPr>
          <w:trHeight w:val="30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1680,0</w:t>
            </w:r>
          </w:p>
        </w:tc>
      </w:tr>
      <w:tr>
        <w:trPr>
          <w:trHeight w:val="30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1680,0</w:t>
            </w:r>
          </w:p>
        </w:tc>
      </w:tr>
      <w:tr>
        <w:trPr>
          <w:trHeight w:val="61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1676,0</w:t>
            </w:r>
          </w:p>
        </w:tc>
      </w:tr>
      <w:tr>
        <w:trPr>
          <w:trHeight w:val="61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</w:tr>
      <w:tr>
        <w:trPr>
          <w:trHeight w:val="40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1936,0</w:t>
            </w:r>
          </w:p>
        </w:tc>
      </w:tr>
      <w:tr>
        <w:trPr>
          <w:trHeight w:val="30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1936,0</w:t>
            </w:r>
          </w:p>
        </w:tc>
      </w:tr>
      <w:tr>
        <w:trPr>
          <w:trHeight w:val="30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1936,0</w:t>
            </w:r>
          </w:p>
        </w:tc>
      </w:tr>
      <w:tr>
        <w:trPr>
          <w:trHeight w:val="30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5299981,0</w:t>
            </w:r>
          </w:p>
        </w:tc>
      </w:tr>
      <w:tr>
        <w:trPr>
          <w:trHeight w:val="61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5299981,0</w:t>
            </w:r>
          </w:p>
        </w:tc>
      </w:tr>
      <w:tr>
        <w:trPr>
          <w:trHeight w:val="30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5299981,0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931"/>
        <w:gridCol w:w="803"/>
        <w:gridCol w:w="803"/>
        <w:gridCol w:w="6846"/>
        <w:gridCol w:w="2363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 тенге)</w:t>
            </w:r>
          </w:p>
        </w:tc>
      </w:tr>
      <w:tr>
        <w:trPr>
          <w:trHeight w:val="4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4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5855846,4</w:t>
            </w:r>
          </w:p>
        </w:tc>
      </w:tr>
      <w:tr>
        <w:trPr>
          <w:trHeight w:val="31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526073,0</w:t>
            </w:r>
          </w:p>
        </w:tc>
      </w:tr>
      <w:tr>
        <w:trPr>
          <w:trHeight w:val="94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361762,0</w:t>
            </w:r>
          </w:p>
        </w:tc>
      </w:tr>
      <w:tr>
        <w:trPr>
          <w:trHeight w:val="31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18320,0</w:t>
            </w:r>
          </w:p>
        </w:tc>
      </w:tr>
      <w:tr>
        <w:trPr>
          <w:trHeight w:val="6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18320,0</w:t>
            </w:r>
          </w:p>
        </w:tc>
      </w:tr>
      <w:tr>
        <w:trPr>
          <w:trHeight w:val="31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96582,0</w:t>
            </w:r>
          </w:p>
        </w:tc>
      </w:tr>
      <w:tr>
        <w:trPr>
          <w:trHeight w:val="6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84369,0</w:t>
            </w:r>
          </w:p>
        </w:tc>
      </w:tr>
      <w:tr>
        <w:trPr>
          <w:trHeight w:val="31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6368,0</w:t>
            </w:r>
          </w:p>
        </w:tc>
      </w:tr>
      <w:tr>
        <w:trPr>
          <w:trHeight w:val="31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5845,0</w:t>
            </w:r>
          </w:p>
        </w:tc>
      </w:tr>
      <w:tr>
        <w:trPr>
          <w:trHeight w:val="70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246860,0</w:t>
            </w:r>
          </w:p>
        </w:tc>
      </w:tr>
      <w:tr>
        <w:trPr>
          <w:trHeight w:val="100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246860,0</w:t>
            </w:r>
          </w:p>
        </w:tc>
      </w:tr>
      <w:tr>
        <w:trPr>
          <w:trHeight w:val="31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146770,0</w:t>
            </w:r>
          </w:p>
        </w:tc>
      </w:tr>
      <w:tr>
        <w:trPr>
          <w:trHeight w:val="3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146770,0</w:t>
            </w:r>
          </w:p>
        </w:tc>
      </w:tr>
      <w:tr>
        <w:trPr>
          <w:trHeight w:val="126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19102,0</w:t>
            </w:r>
          </w:p>
        </w:tc>
      </w:tr>
      <w:tr>
        <w:trPr>
          <w:trHeight w:val="31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640,0</w:t>
            </w:r>
          </w:p>
        </w:tc>
      </w:tr>
      <w:tr>
        <w:trPr>
          <w:trHeight w:val="40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</w:tr>
      <w:tr>
        <w:trPr>
          <w:trHeight w:val="40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66200,0</w:t>
            </w:r>
          </w:p>
        </w:tc>
      </w:tr>
      <w:tr>
        <w:trPr>
          <w:trHeight w:val="6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 собственность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60178,0</w:t>
            </w:r>
          </w:p>
        </w:tc>
      </w:tr>
      <w:tr>
        <w:trPr>
          <w:trHeight w:val="31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17541,0</w:t>
            </w:r>
          </w:p>
        </w:tc>
      </w:tr>
      <w:tr>
        <w:trPr>
          <w:trHeight w:val="6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17541,0</w:t>
            </w:r>
          </w:p>
        </w:tc>
      </w:tr>
      <w:tr>
        <w:trPr>
          <w:trHeight w:val="126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17241,0</w:t>
            </w:r>
          </w:p>
        </w:tc>
      </w:tr>
      <w:tr>
        <w:trPr>
          <w:trHeight w:val="31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1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18935,0</w:t>
            </w:r>
          </w:p>
        </w:tc>
      </w:tr>
      <w:tr>
        <w:trPr>
          <w:trHeight w:val="31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9958,0</w:t>
            </w:r>
          </w:p>
        </w:tc>
      </w:tr>
      <w:tr>
        <w:trPr>
          <w:trHeight w:val="31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9958,0</w:t>
            </w:r>
          </w:p>
        </w:tc>
      </w:tr>
      <w:tr>
        <w:trPr>
          <w:trHeight w:val="6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9958,0</w:t>
            </w:r>
          </w:p>
        </w:tc>
      </w:tr>
      <w:tr>
        <w:trPr>
          <w:trHeight w:val="31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8977,0</w:t>
            </w:r>
          </w:p>
        </w:tc>
      </w:tr>
      <w:tr>
        <w:trPr>
          <w:trHeight w:val="31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8977,0</w:t>
            </w:r>
          </w:p>
        </w:tc>
      </w:tr>
      <w:tr>
        <w:trPr>
          <w:trHeight w:val="6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3600,0</w:t>
            </w:r>
          </w:p>
        </w:tc>
      </w:tr>
      <w:tr>
        <w:trPr>
          <w:trHeight w:val="126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5377,0</w:t>
            </w:r>
          </w:p>
        </w:tc>
      </w:tr>
      <w:tr>
        <w:trPr>
          <w:trHeight w:val="61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187,0</w:t>
            </w:r>
          </w:p>
        </w:tc>
      </w:tr>
      <w:tr>
        <w:trPr>
          <w:trHeight w:val="6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187,0</w:t>
            </w:r>
          </w:p>
        </w:tc>
      </w:tr>
      <w:tr>
        <w:trPr>
          <w:trHeight w:val="94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187,0</w:t>
            </w:r>
          </w:p>
        </w:tc>
      </w:tr>
      <w:tr>
        <w:trPr>
          <w:trHeight w:val="6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187,0</w:t>
            </w:r>
          </w:p>
        </w:tc>
      </w:tr>
      <w:tr>
        <w:trPr>
          <w:trHeight w:val="31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3137283,0</w:t>
            </w:r>
          </w:p>
        </w:tc>
      </w:tr>
      <w:tr>
        <w:trPr>
          <w:trHeight w:val="31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257143,0</w:t>
            </w:r>
          </w:p>
        </w:tc>
      </w:tr>
      <w:tr>
        <w:trPr>
          <w:trHeight w:val="31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257143,0</w:t>
            </w:r>
          </w:p>
        </w:tc>
      </w:tr>
      <w:tr>
        <w:trPr>
          <w:trHeight w:val="6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93533,0</w:t>
            </w:r>
          </w:p>
        </w:tc>
      </w:tr>
      <w:tr>
        <w:trPr>
          <w:trHeight w:val="6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163610,0</w:t>
            </w:r>
          </w:p>
        </w:tc>
      </w:tr>
      <w:tr>
        <w:trPr>
          <w:trHeight w:val="37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2452024,0</w:t>
            </w:r>
          </w:p>
        </w:tc>
      </w:tr>
      <w:tr>
        <w:trPr>
          <w:trHeight w:val="67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6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31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2451574,0</w:t>
            </w:r>
          </w:p>
        </w:tc>
      </w:tr>
      <w:tr>
        <w:trPr>
          <w:trHeight w:val="31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2369993,0</w:t>
            </w:r>
          </w:p>
        </w:tc>
      </w:tr>
      <w:tr>
        <w:trPr>
          <w:trHeight w:val="31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81581,0</w:t>
            </w:r>
          </w:p>
        </w:tc>
      </w:tr>
      <w:tr>
        <w:trPr>
          <w:trHeight w:val="31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428116,0</w:t>
            </w:r>
          </w:p>
        </w:tc>
      </w:tr>
      <w:tr>
        <w:trPr>
          <w:trHeight w:val="31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132254,0</w:t>
            </w:r>
          </w:p>
        </w:tc>
      </w:tr>
      <w:tr>
        <w:trPr>
          <w:trHeight w:val="6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12485,0</w:t>
            </w:r>
          </w:p>
        </w:tc>
      </w:tr>
      <w:tr>
        <w:trPr>
          <w:trHeight w:val="31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94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13500,0</w:t>
            </w:r>
          </w:p>
        </w:tc>
      </w:tr>
      <w:tr>
        <w:trPr>
          <w:trHeight w:val="94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</w:tr>
      <w:tr>
        <w:trPr>
          <w:trHeight w:val="126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14534,0</w:t>
            </w:r>
          </w:p>
        </w:tc>
      </w:tr>
      <w:tr>
        <w:trPr>
          <w:trHeight w:val="6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76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84993,0</w:t>
            </w:r>
          </w:p>
        </w:tc>
      </w:tr>
      <w:tr>
        <w:trPr>
          <w:trHeight w:val="76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2662,0</w:t>
            </w:r>
          </w:p>
        </w:tc>
      </w:tr>
      <w:tr>
        <w:trPr>
          <w:trHeight w:val="6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295862,0</w:t>
            </w:r>
          </w:p>
        </w:tc>
      </w:tr>
      <w:tr>
        <w:trPr>
          <w:trHeight w:val="31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295862,0</w:t>
            </w:r>
          </w:p>
        </w:tc>
      </w:tr>
      <w:tr>
        <w:trPr>
          <w:trHeight w:val="31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389593,0</w:t>
            </w:r>
          </w:p>
        </w:tc>
      </w:tr>
      <w:tr>
        <w:trPr>
          <w:trHeight w:val="31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355007,0</w:t>
            </w:r>
          </w:p>
        </w:tc>
      </w:tr>
      <w:tr>
        <w:trPr>
          <w:trHeight w:val="6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355007,0</w:t>
            </w:r>
          </w:p>
        </w:tc>
      </w:tr>
      <w:tr>
        <w:trPr>
          <w:trHeight w:val="31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29237,0</w:t>
            </w:r>
          </w:p>
        </w:tc>
      </w:tr>
      <w:tr>
        <w:trPr>
          <w:trHeight w:val="157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18375,0</w:t>
            </w:r>
          </w:p>
        </w:tc>
      </w:tr>
      <w:tr>
        <w:trPr>
          <w:trHeight w:val="31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20249,0</w:t>
            </w:r>
          </w:p>
        </w:tc>
      </w:tr>
      <w:tr>
        <w:trPr>
          <w:trHeight w:val="31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3805,0</w:t>
            </w:r>
          </w:p>
        </w:tc>
      </w:tr>
      <w:tr>
        <w:trPr>
          <w:trHeight w:val="79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79221,0</w:t>
            </w:r>
          </w:p>
        </w:tc>
      </w:tr>
      <w:tr>
        <w:trPr>
          <w:trHeight w:val="6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6544,0</w:t>
            </w:r>
          </w:p>
        </w:tc>
      </w:tr>
      <w:tr>
        <w:trPr>
          <w:trHeight w:val="61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55427,0</w:t>
            </w:r>
          </w:p>
        </w:tc>
      </w:tr>
      <w:tr>
        <w:trPr>
          <w:trHeight w:val="61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8502,0</w:t>
            </w:r>
          </w:p>
        </w:tc>
      </w:tr>
      <w:tr>
        <w:trPr>
          <w:trHeight w:val="31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130632,0</w:t>
            </w:r>
          </w:p>
        </w:tc>
      </w:tr>
      <w:tr>
        <w:trPr>
          <w:trHeight w:val="159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1959,0</w:t>
            </w:r>
          </w:p>
        </w:tc>
      </w:tr>
      <w:tr>
        <w:trPr>
          <w:trHeight w:val="31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1056,0</w:t>
            </w:r>
          </w:p>
        </w:tc>
      </w:tr>
      <w:tr>
        <w:trPr>
          <w:trHeight w:val="61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34586,0</w:t>
            </w:r>
          </w:p>
        </w:tc>
      </w:tr>
      <w:tr>
        <w:trPr>
          <w:trHeight w:val="6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34586,0</w:t>
            </w:r>
          </w:p>
        </w:tc>
      </w:tr>
      <w:tr>
        <w:trPr>
          <w:trHeight w:val="99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30544,0</w:t>
            </w:r>
          </w:p>
        </w:tc>
      </w:tr>
      <w:tr>
        <w:trPr>
          <w:trHeight w:val="6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3542,0</w:t>
            </w:r>
          </w:p>
        </w:tc>
      </w:tr>
      <w:tr>
        <w:trPr>
          <w:trHeight w:val="31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1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1170673,3</w:t>
            </w:r>
          </w:p>
        </w:tc>
      </w:tr>
      <w:tr>
        <w:trPr>
          <w:trHeight w:val="31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22000,0</w:t>
            </w:r>
          </w:p>
        </w:tc>
      </w:tr>
      <w:tr>
        <w:trPr>
          <w:trHeight w:val="94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22000,0</w:t>
            </w:r>
          </w:p>
        </w:tc>
      </w:tr>
      <w:tr>
        <w:trPr>
          <w:trHeight w:val="3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</w:p>
        </w:tc>
      </w:tr>
      <w:tr>
        <w:trPr>
          <w:trHeight w:val="42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3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7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02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1059128,0</w:t>
            </w:r>
          </w:p>
        </w:tc>
      </w:tr>
      <w:tr>
        <w:trPr>
          <w:trHeight w:val="94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17513,0</w:t>
            </w:r>
          </w:p>
        </w:tc>
      </w:tr>
      <w:tr>
        <w:trPr>
          <w:trHeight w:val="6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17513,0</w:t>
            </w:r>
          </w:p>
        </w:tc>
      </w:tr>
      <w:tr>
        <w:trPr>
          <w:trHeight w:val="48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1041615,0</w:t>
            </w:r>
          </w:p>
        </w:tc>
      </w:tr>
      <w:tr>
        <w:trPr>
          <w:trHeight w:val="31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1015415,0</w:t>
            </w:r>
          </w:p>
        </w:tc>
      </w:tr>
      <w:tr>
        <w:trPr>
          <w:trHeight w:val="6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26200,0</w:t>
            </w:r>
          </w:p>
        </w:tc>
      </w:tr>
      <w:tr>
        <w:trPr>
          <w:trHeight w:val="31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89545,3</w:t>
            </w:r>
          </w:p>
        </w:tc>
      </w:tr>
      <w:tr>
        <w:trPr>
          <w:trHeight w:val="94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38574,0</w:t>
            </w:r>
          </w:p>
        </w:tc>
      </w:tr>
      <w:tr>
        <w:trPr>
          <w:trHeight w:val="31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8200,0</w:t>
            </w:r>
          </w:p>
        </w:tc>
      </w:tr>
      <w:tr>
        <w:trPr>
          <w:trHeight w:val="31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23100,0</w:t>
            </w:r>
          </w:p>
        </w:tc>
      </w:tr>
      <w:tr>
        <w:trPr>
          <w:trHeight w:val="3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7274,0</w:t>
            </w:r>
          </w:p>
        </w:tc>
      </w:tr>
      <w:tr>
        <w:trPr>
          <w:trHeight w:val="94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47971,3</w:t>
            </w:r>
          </w:p>
        </w:tc>
      </w:tr>
      <w:tr>
        <w:trPr>
          <w:trHeight w:val="36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47971,3</w:t>
            </w:r>
          </w:p>
        </w:tc>
      </w:tr>
      <w:tr>
        <w:trPr>
          <w:trHeight w:val="36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36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46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228255,0</w:t>
            </w:r>
          </w:p>
        </w:tc>
      </w:tr>
      <w:tr>
        <w:trPr>
          <w:trHeight w:val="42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89126,0</w:t>
            </w:r>
          </w:p>
        </w:tc>
      </w:tr>
      <w:tr>
        <w:trPr>
          <w:trHeight w:val="76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42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73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87526,0</w:t>
            </w:r>
          </w:p>
        </w:tc>
      </w:tr>
      <w:tr>
        <w:trPr>
          <w:trHeight w:val="31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87526,0</w:t>
            </w:r>
          </w:p>
        </w:tc>
      </w:tr>
      <w:tr>
        <w:trPr>
          <w:trHeight w:val="31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55624,0</w:t>
            </w:r>
          </w:p>
        </w:tc>
      </w:tr>
      <w:tr>
        <w:trPr>
          <w:trHeight w:val="6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55624,0</w:t>
            </w:r>
          </w:p>
        </w:tc>
      </w:tr>
      <w:tr>
        <w:trPr>
          <w:trHeight w:val="51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37169,0</w:t>
            </w:r>
          </w:p>
        </w:tc>
      </w:tr>
      <w:tr>
        <w:trPr>
          <w:trHeight w:val="6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3555,0</w:t>
            </w:r>
          </w:p>
        </w:tc>
      </w:tr>
      <w:tr>
        <w:trPr>
          <w:trHeight w:val="94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14900,0</w:t>
            </w:r>
          </w:p>
        </w:tc>
      </w:tr>
      <w:tr>
        <w:trPr>
          <w:trHeight w:val="31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41036,0</w:t>
            </w:r>
          </w:p>
        </w:tc>
      </w:tr>
      <w:tr>
        <w:trPr>
          <w:trHeight w:val="6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31036,0</w:t>
            </w:r>
          </w:p>
        </w:tc>
      </w:tr>
      <w:tr>
        <w:trPr>
          <w:trHeight w:val="43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30643,0</w:t>
            </w:r>
          </w:p>
        </w:tc>
      </w:tr>
      <w:tr>
        <w:trPr>
          <w:trHeight w:val="6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393,0</w:t>
            </w:r>
          </w:p>
        </w:tc>
      </w:tr>
      <w:tr>
        <w:trPr>
          <w:trHeight w:val="6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72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6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42469,0</w:t>
            </w:r>
          </w:p>
        </w:tc>
      </w:tr>
      <w:tr>
        <w:trPr>
          <w:trHeight w:val="6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</w:p>
        </w:tc>
      </w:tr>
      <w:tr>
        <w:trPr>
          <w:trHeight w:val="6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</w:p>
        </w:tc>
      </w:tr>
      <w:tr>
        <w:trPr>
          <w:trHeight w:val="6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22058,0</w:t>
            </w:r>
          </w:p>
        </w:tc>
      </w:tr>
      <w:tr>
        <w:trPr>
          <w:trHeight w:val="126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15958,0</w:t>
            </w:r>
          </w:p>
        </w:tc>
      </w:tr>
      <w:tr>
        <w:trPr>
          <w:trHeight w:val="31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6100,0</w:t>
            </w:r>
          </w:p>
        </w:tc>
      </w:tr>
      <w:tr>
        <w:trPr>
          <w:trHeight w:val="6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13411,0</w:t>
            </w:r>
          </w:p>
        </w:tc>
      </w:tr>
      <w:tr>
        <w:trPr>
          <w:trHeight w:val="55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11911,0</w:t>
            </w:r>
          </w:p>
        </w:tc>
      </w:tr>
      <w:tr>
        <w:trPr>
          <w:trHeight w:val="31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108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247523,0</w:t>
            </w:r>
          </w:p>
        </w:tc>
      </w:tr>
      <w:tr>
        <w:trPr>
          <w:trHeight w:val="31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40405,0</w:t>
            </w:r>
          </w:p>
        </w:tc>
      </w:tr>
      <w:tr>
        <w:trPr>
          <w:trHeight w:val="70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4673,0</w:t>
            </w:r>
          </w:p>
        </w:tc>
      </w:tr>
      <w:tr>
        <w:trPr>
          <w:trHeight w:val="70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4673,0</w:t>
            </w:r>
          </w:p>
        </w:tc>
      </w:tr>
      <w:tr>
        <w:trPr>
          <w:trHeight w:val="6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35732,0</w:t>
            </w:r>
          </w:p>
        </w:tc>
      </w:tr>
      <w:tr>
        <w:trPr>
          <w:trHeight w:val="73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15292,0</w:t>
            </w:r>
          </w:p>
        </w:tc>
      </w:tr>
      <w:tr>
        <w:trPr>
          <w:trHeight w:val="31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640,0</w:t>
            </w:r>
          </w:p>
        </w:tc>
      </w:tr>
      <w:tr>
        <w:trPr>
          <w:trHeight w:val="75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18000,0</w:t>
            </w:r>
          </w:p>
        </w:tc>
      </w:tr>
      <w:tr>
        <w:trPr>
          <w:trHeight w:val="69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</w:p>
        </w:tc>
      </w:tr>
      <w:tr>
        <w:trPr>
          <w:trHeight w:val="31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11838,0</w:t>
            </w:r>
          </w:p>
        </w:tc>
      </w:tr>
      <w:tr>
        <w:trPr>
          <w:trHeight w:val="6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11838,0</w:t>
            </w:r>
          </w:p>
        </w:tc>
      </w:tr>
      <w:tr>
        <w:trPr>
          <w:trHeight w:val="94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8786,0</w:t>
            </w:r>
          </w:p>
        </w:tc>
      </w:tr>
      <w:tr>
        <w:trPr>
          <w:trHeight w:val="31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2412,0</w:t>
            </w:r>
          </w:p>
        </w:tc>
      </w:tr>
      <w:tr>
        <w:trPr>
          <w:trHeight w:val="31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640,0</w:t>
            </w:r>
          </w:p>
        </w:tc>
      </w:tr>
      <w:tr>
        <w:trPr>
          <w:trHeight w:val="94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195280,0</w:t>
            </w:r>
          </w:p>
        </w:tc>
      </w:tr>
      <w:tr>
        <w:trPr>
          <w:trHeight w:val="6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195280,0</w:t>
            </w:r>
          </w:p>
        </w:tc>
      </w:tr>
      <w:tr>
        <w:trPr>
          <w:trHeight w:val="31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195280,0</w:t>
            </w:r>
          </w:p>
        </w:tc>
      </w:tr>
      <w:tr>
        <w:trPr>
          <w:trHeight w:val="69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26236,0</w:t>
            </w:r>
          </w:p>
        </w:tc>
      </w:tr>
      <w:tr>
        <w:trPr>
          <w:trHeight w:val="6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26236,0</w:t>
            </w:r>
          </w:p>
        </w:tc>
      </w:tr>
      <w:tr>
        <w:trPr>
          <w:trHeight w:val="49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11242,0</w:t>
            </w:r>
          </w:p>
        </w:tc>
      </w:tr>
      <w:tr>
        <w:trPr>
          <w:trHeight w:val="6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10452,0</w:t>
            </w:r>
          </w:p>
        </w:tc>
      </w:tr>
      <w:tr>
        <w:trPr>
          <w:trHeight w:val="31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640,0</w:t>
            </w:r>
          </w:p>
        </w:tc>
      </w:tr>
      <w:tr>
        <w:trPr>
          <w:trHeight w:val="31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6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14 994,0</w:t>
            </w:r>
          </w:p>
        </w:tc>
      </w:tr>
      <w:tr>
        <w:trPr>
          <w:trHeight w:val="94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7 494,0</w:t>
            </w:r>
          </w:p>
        </w:tc>
      </w:tr>
      <w:tr>
        <w:trPr>
          <w:trHeight w:val="31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70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</w:p>
        </w:tc>
      </w:tr>
      <w:tr>
        <w:trPr>
          <w:trHeight w:val="31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коммуникация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28958,0</w:t>
            </w:r>
          </w:p>
        </w:tc>
      </w:tr>
      <w:tr>
        <w:trPr>
          <w:trHeight w:val="31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28000,0</w:t>
            </w:r>
          </w:p>
        </w:tc>
      </w:tr>
      <w:tr>
        <w:trPr>
          <w:trHeight w:val="94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28000,0</w:t>
            </w:r>
          </w:p>
        </w:tc>
      </w:tr>
      <w:tr>
        <w:trPr>
          <w:trHeight w:val="31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28000,0</w:t>
            </w:r>
          </w:p>
        </w:tc>
      </w:tr>
      <w:tr>
        <w:trPr>
          <w:trHeight w:val="31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958,0</w:t>
            </w:r>
          </w:p>
        </w:tc>
      </w:tr>
      <w:tr>
        <w:trPr>
          <w:trHeight w:val="94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958,0</w:t>
            </w:r>
          </w:p>
        </w:tc>
      </w:tr>
      <w:tr>
        <w:trPr>
          <w:trHeight w:val="100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958,0</w:t>
            </w:r>
          </w:p>
        </w:tc>
      </w:tr>
      <w:tr>
        <w:trPr>
          <w:trHeight w:val="31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61449,0</w:t>
            </w:r>
          </w:p>
        </w:tc>
      </w:tr>
      <w:tr>
        <w:trPr>
          <w:trHeight w:val="6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9986,0</w:t>
            </w:r>
          </w:p>
        </w:tc>
      </w:tr>
      <w:tr>
        <w:trPr>
          <w:trHeight w:val="6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9986,0</w:t>
            </w:r>
          </w:p>
        </w:tc>
      </w:tr>
      <w:tr>
        <w:trPr>
          <w:trHeight w:val="94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9006,0</w:t>
            </w:r>
          </w:p>
        </w:tc>
      </w:tr>
      <w:tr>
        <w:trPr>
          <w:trHeight w:val="31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640,0</w:t>
            </w:r>
          </w:p>
        </w:tc>
      </w:tr>
      <w:tr>
        <w:trPr>
          <w:trHeight w:val="31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340,0</w:t>
            </w:r>
          </w:p>
        </w:tc>
      </w:tr>
      <w:tr>
        <w:trPr>
          <w:trHeight w:val="36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51463,0</w:t>
            </w:r>
          </w:p>
        </w:tc>
      </w:tr>
      <w:tr>
        <w:trPr>
          <w:trHeight w:val="43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7100,0</w:t>
            </w:r>
          </w:p>
        </w:tc>
      </w:tr>
      <w:tr>
        <w:trPr>
          <w:trHeight w:val="6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7100,0</w:t>
            </w:r>
          </w:p>
        </w:tc>
      </w:tr>
      <w:tr>
        <w:trPr>
          <w:trHeight w:val="94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44363,0</w:t>
            </w:r>
          </w:p>
        </w:tc>
      </w:tr>
      <w:tr>
        <w:trPr>
          <w:trHeight w:val="126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11786,0</w:t>
            </w:r>
          </w:p>
        </w:tc>
      </w:tr>
      <w:tr>
        <w:trPr>
          <w:trHeight w:val="76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32577,0</w:t>
            </w:r>
          </w:p>
        </w:tc>
      </w:tr>
      <w:tr>
        <w:trPr>
          <w:trHeight w:val="39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</w:tr>
      <w:tr>
        <w:trPr>
          <w:trHeight w:val="45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</w:tr>
      <w:tr>
        <w:trPr>
          <w:trHeight w:val="3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</w:tr>
      <w:tr>
        <w:trPr>
          <w:trHeight w:val="96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</w:tr>
      <w:tr>
        <w:trPr>
          <w:trHeight w:val="31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20677,1</w:t>
            </w:r>
          </w:p>
        </w:tc>
      </w:tr>
      <w:tr>
        <w:trPr>
          <w:trHeight w:val="31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20677,1</w:t>
            </w:r>
          </w:p>
        </w:tc>
      </w:tr>
      <w:tr>
        <w:trPr>
          <w:trHeight w:val="40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20677,1</w:t>
            </w:r>
          </w:p>
        </w:tc>
      </w:tr>
      <w:tr>
        <w:trPr>
          <w:trHeight w:val="6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18842,1</w:t>
            </w:r>
          </w:p>
        </w:tc>
      </w:tr>
      <w:tr>
        <w:trPr>
          <w:trHeight w:val="126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1835,0</w:t>
            </w:r>
          </w:p>
        </w:tc>
      </w:tr>
      <w:tr>
        <w:trPr>
          <w:trHeight w:val="31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Чистое бюджетное кредитование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22430,0</w:t>
            </w:r>
          </w:p>
        </w:tc>
      </w:tr>
      <w:tr>
        <w:trPr>
          <w:trHeight w:val="31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25965,0</w:t>
            </w:r>
          </w:p>
        </w:tc>
      </w:tr>
      <w:tr>
        <w:trPr>
          <w:trHeight w:val="103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25965,0</w:t>
            </w:r>
          </w:p>
        </w:tc>
      </w:tr>
      <w:tr>
        <w:trPr>
          <w:trHeight w:val="31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25965,0</w:t>
            </w:r>
          </w:p>
        </w:tc>
      </w:tr>
      <w:tr>
        <w:trPr>
          <w:trHeight w:val="6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25965,0</w:t>
            </w:r>
          </w:p>
        </w:tc>
      </w:tr>
      <w:tr>
        <w:trPr>
          <w:trHeight w:val="6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25965,0</w:t>
            </w:r>
          </w:p>
        </w:tc>
      </w:tr>
      <w:tr>
        <w:trPr>
          <w:trHeight w:val="31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3535,0</w:t>
            </w:r>
          </w:p>
        </w:tc>
      </w:tr>
      <w:tr>
        <w:trPr>
          <w:trHeight w:val="31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3535,0</w:t>
            </w:r>
          </w:p>
        </w:tc>
      </w:tr>
      <w:tr>
        <w:trPr>
          <w:trHeight w:val="6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3535,0</w:t>
            </w:r>
          </w:p>
        </w:tc>
      </w:tr>
      <w:tr>
        <w:trPr>
          <w:trHeight w:val="31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13351,0</w:t>
            </w:r>
          </w:p>
        </w:tc>
      </w:tr>
      <w:tr>
        <w:trPr>
          <w:trHeight w:val="31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13351,0</w:t>
            </w:r>
          </w:p>
        </w:tc>
      </w:tr>
      <w:tr>
        <w:trPr>
          <w:trHeight w:val="31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13351,0</w:t>
            </w:r>
          </w:p>
        </w:tc>
      </w:tr>
      <w:tr>
        <w:trPr>
          <w:trHeight w:val="39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13351,0</w:t>
            </w:r>
          </w:p>
        </w:tc>
      </w:tr>
      <w:tr>
        <w:trPr>
          <w:trHeight w:val="94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13351,0</w:t>
            </w:r>
          </w:p>
        </w:tc>
      </w:tr>
      <w:tr>
        <w:trPr>
          <w:trHeight w:val="6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13351,0</w:t>
            </w:r>
          </w:p>
        </w:tc>
      </w:tr>
      <w:tr>
        <w:trPr>
          <w:trHeight w:val="31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-22430,0</w:t>
            </w:r>
          </w:p>
        </w:tc>
      </w:tr>
      <w:tr>
        <w:trPr>
          <w:trHeight w:val="57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22430,0</w:t>
            </w:r>
          </w:p>
        </w:tc>
      </w:tr>
      <w:tr>
        <w:trPr>
          <w:trHeight w:val="31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25965,0</w:t>
            </w:r>
          </w:p>
        </w:tc>
      </w:tr>
      <w:tr>
        <w:trPr>
          <w:trHeight w:val="31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25965,0</w:t>
            </w:r>
          </w:p>
        </w:tc>
      </w:tr>
      <w:tr>
        <w:trPr>
          <w:trHeight w:val="31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25965,0</w:t>
            </w:r>
          </w:p>
        </w:tc>
      </w:tr>
      <w:tr>
        <w:trPr>
          <w:trHeight w:val="31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3535,0</w:t>
            </w:r>
          </w:p>
        </w:tc>
      </w:tr>
      <w:tr>
        <w:trPr>
          <w:trHeight w:val="31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3535,0</w:t>
            </w:r>
          </w:p>
        </w:tc>
      </w:tr>
      <w:tr>
        <w:trPr>
          <w:trHeight w:val="31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3535,0</w:t>
            </w:r>
          </w:p>
        </w:tc>
      </w:tr>
      <w:tr>
        <w:trPr>
          <w:trHeight w:val="6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3535,0</w:t>
            </w:r>
          </w:p>
        </w:tc>
      </w:tr>
      <w:tr>
        <w:trPr>
          <w:trHeight w:val="31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33819,4</w:t>
            </w:r>
          </w:p>
        </w:tc>
      </w:tr>
      <w:tr>
        <w:trPr>
          <w:trHeight w:val="31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33819,4</w:t>
            </w:r>
          </w:p>
        </w:tc>
      </w:tr>
      <w:tr>
        <w:trPr>
          <w:trHeight w:val="31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33819,4</w:t>
            </w:r>
          </w:p>
        </w:tc>
      </w:tr>
    </w:tbl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Тарбагатайского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февраля 2013 года № 10-2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Тарбагатайского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9-2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аппаратов акима поселка, аула</w:t>
      </w:r>
      <w:r>
        <w:br/>
      </w:r>
      <w:r>
        <w:rPr>
          <w:rFonts w:ascii="Times New Roman"/>
          <w:b/>
          <w:i w:val="false"/>
          <w:color w:val="000000"/>
        </w:rPr>
        <w:t>
(села), аульного (сельского) округа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0"/>
        <w:gridCol w:w="901"/>
        <w:gridCol w:w="732"/>
        <w:gridCol w:w="753"/>
        <w:gridCol w:w="7390"/>
        <w:gridCol w:w="2064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 тенге)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287484,0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246860,0</w:t>
            </w:r>
          </w:p>
        </w:tc>
      </w:tr>
      <w:tr>
        <w:trPr>
          <w:trHeight w:val="94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246860,0</w:t>
            </w:r>
          </w:p>
        </w:tc>
      </w:tr>
      <w:tr>
        <w:trPr>
          <w:trHeight w:val="94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246860,0</w:t>
            </w:r>
          </w:p>
        </w:tc>
      </w:tr>
      <w:tr>
        <w:trPr>
          <w:trHeight w:val="94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246860,0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Аксуатского сельского округа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19967,0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Акжарского сельского округа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24537,0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Тугылского сельского округа 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23224,0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Екпинского сельского округа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15129,0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Ыргызбайского сельского округа 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13345,0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Жанаауылского сельского округа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13267,0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Жетиаральского сельского округа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12709,0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Кабанбайского сельского округа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12529,0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Карасуского сельского округа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12073,0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Киндиктинского сельского округа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10068,0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Кокжиринского сельского округа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12691,0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Кумкольского сельского округа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14390,0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Куйганского сельского округа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12215,0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Кызыл кесикского сельского округа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12309,0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Сатпаевского сельского округа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11278,0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Ойшиликского сельского округа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10863,0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Маныракского сельского округа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16266,0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6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94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6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Сатпаевского сельского округа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38574,0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38574,0</w:t>
            </w:r>
          </w:p>
        </w:tc>
      </w:tr>
      <w:tr>
        <w:trPr>
          <w:trHeight w:val="94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38574,0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8200,0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Аксуатского сельского округа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Акжарского сельского округа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Сатпаевского сельского округа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Екпинского сельского округа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23100,0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Аксуатского сельского округа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Акжарского сельского округа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Тугылского сельского округа 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Екпинского сельского округа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Ыргызбайского сельского округа 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Жанаауылского сельского округа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Жетиаральского сельского округа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Кабанбайского сельского округа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Карасуского сельского округа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Киндиктинского сельского округа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Кокжиринского сельского округа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Кумкольского сельского округа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Куйганского сельского округа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Кызыл кесикского сельского округа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Сатпаевского сельского округа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Ойшиликского сельского округа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Маныракского сельского округа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7274,0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Аксуатского сельского округа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5373,0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Акжарского сельского округа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1901,0</w:t>
            </w:r>
          </w:p>
        </w:tc>
      </w:tr>
      <w:tr>
        <w:trPr>
          <w:trHeight w:val="6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94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6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Акжарского сельского округа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Тугылского сельского округа 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Екпинского сельского округа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Ыргызбайского сельского округа 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Жанаауылского сельского округа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Жетиаральского сельского округа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Кабанбайского сельского округа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Карасуского сельского округа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Киндиктинского сельского округа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Кокжиринского сельского округа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Кумкольского сельского округа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Куйганского сельского округа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Кызыл кесикского сельского округа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Сатпаевского сельского округа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Ойшиликского сельского округа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Маныракского сельского округа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</w:tbl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Тарбагатайского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февраля 2013 года № 10-2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Тарбагатайского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9-2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развития, выделенных из бюджета на</w:t>
      </w:r>
      <w:r>
        <w:br/>
      </w:r>
      <w:r>
        <w:rPr>
          <w:rFonts w:ascii="Times New Roman"/>
          <w:b/>
          <w:i w:val="false"/>
          <w:color w:val="000000"/>
        </w:rPr>
        <w:t>
развитие и направленных на реализацию бюджетных инвестиционных</w:t>
      </w:r>
      <w:r>
        <w:br/>
      </w:r>
      <w:r>
        <w:rPr>
          <w:rFonts w:ascii="Times New Roman"/>
          <w:b/>
          <w:i w:val="false"/>
          <w:color w:val="000000"/>
        </w:rPr>
        <w:t>
проектов (программ) Тарбагатайского района районного бюджета на</w:t>
      </w:r>
      <w:r>
        <w:br/>
      </w:r>
      <w:r>
        <w:rPr>
          <w:rFonts w:ascii="Times New Roman"/>
          <w:b/>
          <w:i w:val="false"/>
          <w:color w:val="000000"/>
        </w:rPr>
        <w:t>
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8"/>
        <w:gridCol w:w="919"/>
        <w:gridCol w:w="1001"/>
        <w:gridCol w:w="767"/>
        <w:gridCol w:w="7179"/>
        <w:gridCol w:w="1936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 тенге)</w:t>
            </w:r>
          </w:p>
        </w:tc>
      </w:tr>
      <w:tr>
        <w:trPr>
          <w:trHeight w:val="30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программы развития 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1340477,0</w:t>
            </w:r>
          </w:p>
        </w:tc>
      </w:tr>
      <w:tr>
        <w:trPr>
          <w:trHeight w:val="30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295862,0</w:t>
            </w:r>
          </w:p>
        </w:tc>
      </w:tr>
      <w:tr>
        <w:trPr>
          <w:trHeight w:val="30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295862,0</w:t>
            </w:r>
          </w:p>
        </w:tc>
      </w:tr>
      <w:tr>
        <w:trPr>
          <w:trHeight w:val="36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295862,0</w:t>
            </w:r>
          </w:p>
        </w:tc>
      </w:tr>
      <w:tr>
        <w:trPr>
          <w:trHeight w:val="30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295862,0</w:t>
            </w:r>
          </w:p>
        </w:tc>
      </w:tr>
      <w:tr>
        <w:trPr>
          <w:trHeight w:val="30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1044615,0</w:t>
            </w:r>
          </w:p>
        </w:tc>
      </w:tr>
      <w:tr>
        <w:trPr>
          <w:trHeight w:val="30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1041615,0</w:t>
            </w:r>
          </w:p>
        </w:tc>
      </w:tr>
      <w:tr>
        <w:trPr>
          <w:trHeight w:val="49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1041615,0</w:t>
            </w:r>
          </w:p>
        </w:tc>
      </w:tr>
      <w:tr>
        <w:trPr>
          <w:trHeight w:val="30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1015415,0</w:t>
            </w:r>
          </w:p>
        </w:tc>
      </w:tr>
      <w:tr>
        <w:trPr>
          <w:trHeight w:val="61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26200,0</w:t>
            </w:r>
          </w:p>
        </w:tc>
      </w:tr>
      <w:tr>
        <w:trPr>
          <w:trHeight w:val="30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61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30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</w:tbl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Тарбагатайского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февраля 2013 года № 10-2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Тарбагатайского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9-2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2"/>
        <w:gridCol w:w="1021"/>
        <w:gridCol w:w="950"/>
        <w:gridCol w:w="845"/>
        <w:gridCol w:w="6879"/>
        <w:gridCol w:w="1953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 тенге)</w:t>
            </w:r>
          </w:p>
        </w:tc>
      </w:tr>
      <w:tr>
        <w:trPr>
          <w:trHeight w:val="225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из областного бюджета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503129,0</w:t>
            </w:r>
          </w:p>
        </w:tc>
      </w:tr>
      <w:tr>
        <w:trPr>
          <w:trHeight w:val="30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50178,0</w:t>
            </w:r>
          </w:p>
        </w:tc>
      </w:tr>
      <w:tr>
        <w:trPr>
          <w:trHeight w:val="30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50178,0</w:t>
            </w:r>
          </w:p>
        </w:tc>
      </w:tr>
      <w:tr>
        <w:trPr>
          <w:trHeight w:val="615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50178,0</w:t>
            </w:r>
          </w:p>
        </w:tc>
      </w:tr>
      <w:tr>
        <w:trPr>
          <w:trHeight w:val="615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 собственность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50178,0</w:t>
            </w:r>
          </w:p>
        </w:tc>
      </w:tr>
      <w:tr>
        <w:trPr>
          <w:trHeight w:val="30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287557,0</w:t>
            </w:r>
          </w:p>
        </w:tc>
      </w:tr>
      <w:tr>
        <w:trPr>
          <w:trHeight w:val="30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287557,0</w:t>
            </w:r>
          </w:p>
        </w:tc>
      </w:tr>
      <w:tr>
        <w:trPr>
          <w:trHeight w:val="615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5695,0</w:t>
            </w:r>
          </w:p>
        </w:tc>
      </w:tr>
      <w:tr>
        <w:trPr>
          <w:trHeight w:val="615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3033,0</w:t>
            </w:r>
          </w:p>
        </w:tc>
      </w:tr>
      <w:tr>
        <w:trPr>
          <w:trHeight w:val="615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2662,0</w:t>
            </w:r>
          </w:p>
        </w:tc>
      </w:tr>
      <w:tr>
        <w:trPr>
          <w:trHeight w:val="615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281862,0</w:t>
            </w:r>
          </w:p>
        </w:tc>
      </w:tr>
      <w:tr>
        <w:trPr>
          <w:trHeight w:val="615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281862,0</w:t>
            </w:r>
          </w:p>
        </w:tc>
      </w:tr>
      <w:tr>
        <w:trPr>
          <w:trHeight w:val="30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72264,0</w:t>
            </w:r>
          </w:p>
        </w:tc>
      </w:tr>
      <w:tr>
        <w:trPr>
          <w:trHeight w:val="30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72264,0</w:t>
            </w:r>
          </w:p>
        </w:tc>
      </w:tr>
      <w:tr>
        <w:trPr>
          <w:trHeight w:val="615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72264,0</w:t>
            </w:r>
          </w:p>
        </w:tc>
      </w:tr>
      <w:tr>
        <w:trPr>
          <w:trHeight w:val="915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72264,0</w:t>
            </w:r>
          </w:p>
        </w:tc>
      </w:tr>
      <w:tr>
        <w:trPr>
          <w:trHeight w:val="30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93130,0</w:t>
            </w:r>
          </w:p>
        </w:tc>
      </w:tr>
      <w:tr>
        <w:trPr>
          <w:trHeight w:val="30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81130,0</w:t>
            </w:r>
          </w:p>
        </w:tc>
      </w:tr>
      <w:tr>
        <w:trPr>
          <w:trHeight w:val="615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81130,0</w:t>
            </w:r>
          </w:p>
        </w:tc>
      </w:tr>
      <w:tr>
        <w:trPr>
          <w:trHeight w:val="30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81130,0</w:t>
            </w:r>
          </w:p>
        </w:tc>
      </w:tr>
      <w:tr>
        <w:trPr>
          <w:trHeight w:val="30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</w:p>
        </w:tc>
      </w:tr>
      <w:tr>
        <w:trPr>
          <w:trHeight w:val="915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</w:p>
        </w:tc>
      </w:tr>
      <w:tr>
        <w:trPr>
          <w:trHeight w:val="30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</w:p>
        </w:tc>
      </w:tr>
    </w:tbl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Тарбагатайского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февраля 2013 года № 10-2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Тарбагатайского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9-2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республиканского бюджета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1154"/>
        <w:gridCol w:w="941"/>
        <w:gridCol w:w="1108"/>
        <w:gridCol w:w="6479"/>
        <w:gridCol w:w="1922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 тенге)</w:t>
            </w:r>
          </w:p>
        </w:tc>
      </w:tr>
      <w:tr>
        <w:trPr>
          <w:trHeight w:val="345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из республиканского бюджета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1452065,0</w:t>
            </w:r>
          </w:p>
        </w:tc>
      </w:tr>
      <w:tr>
        <w:trPr>
          <w:trHeight w:val="30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269820,0</w:t>
            </w:r>
          </w:p>
        </w:tc>
      </w:tr>
      <w:tr>
        <w:trPr>
          <w:trHeight w:val="30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166157,0</w:t>
            </w:r>
          </w:p>
        </w:tc>
      </w:tr>
      <w:tr>
        <w:trPr>
          <w:trHeight w:val="615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166157,0</w:t>
            </w:r>
          </w:p>
        </w:tc>
      </w:tr>
      <w:tr>
        <w:trPr>
          <w:trHeight w:val="615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2547,0</w:t>
            </w:r>
          </w:p>
        </w:tc>
      </w:tr>
      <w:tr>
        <w:trPr>
          <w:trHeight w:val="615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163610,0</w:t>
            </w:r>
          </w:p>
        </w:tc>
      </w:tr>
      <w:tr>
        <w:trPr>
          <w:trHeight w:val="615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64067,0</w:t>
            </w:r>
          </w:p>
        </w:tc>
      </w:tr>
      <w:tr>
        <w:trPr>
          <w:trHeight w:val="615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64067,0</w:t>
            </w:r>
          </w:p>
        </w:tc>
      </w:tr>
      <w:tr>
        <w:trPr>
          <w:trHeight w:val="30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64067,0</w:t>
            </w:r>
          </w:p>
        </w:tc>
      </w:tr>
      <w:tr>
        <w:trPr>
          <w:trHeight w:val="30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39596,0</w:t>
            </w:r>
          </w:p>
        </w:tc>
      </w:tr>
      <w:tr>
        <w:trPr>
          <w:trHeight w:val="615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39596,0</w:t>
            </w:r>
          </w:p>
        </w:tc>
      </w:tr>
      <w:tr>
        <w:trPr>
          <w:trHeight w:val="1215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14534,0</w:t>
            </w:r>
          </w:p>
        </w:tc>
      </w:tr>
      <w:tr>
        <w:trPr>
          <w:trHeight w:val="66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66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22562,0</w:t>
            </w:r>
          </w:p>
        </w:tc>
      </w:tr>
      <w:tr>
        <w:trPr>
          <w:trHeight w:val="30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15430,0</w:t>
            </w:r>
          </w:p>
        </w:tc>
      </w:tr>
      <w:tr>
        <w:trPr>
          <w:trHeight w:val="30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15430,0</w:t>
            </w:r>
          </w:p>
        </w:tc>
      </w:tr>
      <w:tr>
        <w:trPr>
          <w:trHeight w:val="615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15430,0</w:t>
            </w:r>
          </w:p>
        </w:tc>
      </w:tr>
      <w:tr>
        <w:trPr>
          <w:trHeight w:val="66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9928,0</w:t>
            </w:r>
          </w:p>
        </w:tc>
      </w:tr>
      <w:tr>
        <w:trPr>
          <w:trHeight w:val="66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5502,0</w:t>
            </w:r>
          </w:p>
        </w:tc>
      </w:tr>
      <w:tr>
        <w:trPr>
          <w:trHeight w:val="30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934285,0</w:t>
            </w:r>
          </w:p>
        </w:tc>
      </w:tr>
      <w:tr>
        <w:trPr>
          <w:trHeight w:val="30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934285,0</w:t>
            </w:r>
          </w:p>
        </w:tc>
      </w:tr>
      <w:tr>
        <w:trPr>
          <w:trHeight w:val="615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934285,0</w:t>
            </w:r>
          </w:p>
        </w:tc>
      </w:tr>
      <w:tr>
        <w:trPr>
          <w:trHeight w:val="30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934285,0</w:t>
            </w:r>
          </w:p>
        </w:tc>
      </w:tr>
      <w:tr>
        <w:trPr>
          <w:trHeight w:val="1215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199953,0</w:t>
            </w:r>
          </w:p>
        </w:tc>
      </w:tr>
      <w:tr>
        <w:trPr>
          <w:trHeight w:val="30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4673,0</w:t>
            </w:r>
          </w:p>
        </w:tc>
      </w:tr>
      <w:tr>
        <w:trPr>
          <w:trHeight w:val="615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4673,0</w:t>
            </w:r>
          </w:p>
        </w:tc>
      </w:tr>
      <w:tr>
        <w:trPr>
          <w:trHeight w:val="615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4673,0</w:t>
            </w:r>
          </w:p>
        </w:tc>
      </w:tr>
      <w:tr>
        <w:trPr>
          <w:trHeight w:val="915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195280,0</w:t>
            </w:r>
          </w:p>
        </w:tc>
      </w:tr>
      <w:tr>
        <w:trPr>
          <w:trHeight w:val="615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195280,0</w:t>
            </w:r>
          </w:p>
        </w:tc>
      </w:tr>
      <w:tr>
        <w:trPr>
          <w:trHeight w:val="30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195280,0</w:t>
            </w:r>
          </w:p>
        </w:tc>
      </w:tr>
      <w:tr>
        <w:trPr>
          <w:trHeight w:val="30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32577,0</w:t>
            </w:r>
          </w:p>
        </w:tc>
      </w:tr>
      <w:tr>
        <w:trPr>
          <w:trHeight w:val="30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32577,0</w:t>
            </w:r>
          </w:p>
        </w:tc>
      </w:tr>
      <w:tr>
        <w:trPr>
          <w:trHeight w:val="915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32577,0</w:t>
            </w:r>
          </w:p>
        </w:tc>
      </w:tr>
      <w:tr>
        <w:trPr>
          <w:trHeight w:val="915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32577,0</w:t>
            </w:r>
          </w:p>
        </w:tc>
      </w:tr>
      <w:tr>
        <w:trPr>
          <w:trHeight w:val="30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Чистое бюджетное кредитование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25965,0</w:t>
            </w:r>
          </w:p>
        </w:tc>
      </w:tr>
      <w:tr>
        <w:trPr>
          <w:trHeight w:val="30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25965,0</w:t>
            </w:r>
          </w:p>
        </w:tc>
      </w:tr>
      <w:tr>
        <w:trPr>
          <w:trHeight w:val="1215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25965,0</w:t>
            </w:r>
          </w:p>
        </w:tc>
      </w:tr>
      <w:tr>
        <w:trPr>
          <w:trHeight w:val="30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25965,0</w:t>
            </w:r>
          </w:p>
        </w:tc>
      </w:tr>
      <w:tr>
        <w:trPr>
          <w:trHeight w:val="615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25965,0</w:t>
            </w:r>
          </w:p>
        </w:tc>
      </w:tr>
      <w:tr>
        <w:trPr>
          <w:trHeight w:val="615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25965,0</w:t>
            </w:r>
          </w:p>
        </w:tc>
      </w:tr>
    </w:tbl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Тарбагатайского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февраля 2013 года № 10-2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Тарбагатайского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9-2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Использование свободного остатка бюджетных средств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4"/>
        <w:gridCol w:w="978"/>
        <w:gridCol w:w="857"/>
        <w:gridCol w:w="762"/>
        <w:gridCol w:w="7268"/>
        <w:gridCol w:w="1891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 тенге)</w:t>
            </w:r>
          </w:p>
        </w:tc>
      </w:tr>
      <w:tr>
        <w:trPr>
          <w:trHeight w:val="345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РАСХОДЫ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33819,4</w:t>
            </w:r>
          </w:p>
        </w:tc>
      </w:tr>
      <w:tr>
        <w:trPr>
          <w:trHeight w:val="30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30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30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30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 собственность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30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4977,3</w:t>
            </w:r>
          </w:p>
        </w:tc>
      </w:tr>
      <w:tr>
        <w:trPr>
          <w:trHeight w:val="30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4977,3</w:t>
            </w:r>
          </w:p>
        </w:tc>
      </w:tr>
      <w:tr>
        <w:trPr>
          <w:trHeight w:val="585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4977,3</w:t>
            </w:r>
          </w:p>
        </w:tc>
      </w:tr>
      <w:tr>
        <w:trPr>
          <w:trHeight w:val="30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4977,3</w:t>
            </w:r>
          </w:p>
        </w:tc>
      </w:tr>
      <w:tr>
        <w:trPr>
          <w:trHeight w:val="30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18842,1</w:t>
            </w:r>
          </w:p>
        </w:tc>
      </w:tr>
      <w:tr>
        <w:trPr>
          <w:trHeight w:val="30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18842,1</w:t>
            </w:r>
          </w:p>
        </w:tc>
      </w:tr>
      <w:tr>
        <w:trPr>
          <w:trHeight w:val="30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18842,1</w:t>
            </w:r>
          </w:p>
        </w:tc>
      </w:tr>
      <w:tr>
        <w:trPr>
          <w:trHeight w:val="6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18842,1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