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faa09" w14:textId="fafaa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26 декабря 2012 года № 93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10 декабря 2013 года N 149. Зарегистрировано Департаментом юстиции Восточно-Казахстанской области 13 декабря 2013 года N 3114. Прекращено действие по истечении срока действия (письмо Уланского районного маслихата от 30 декабря 2013 года № 932)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Уланского районного маслихата от 30.12.2013 № 932).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 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декабря 2013 года № 16/185-V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3111),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26 декабря 2012 года № 93 «О районном бюджете на 2013-2015 годы» (зарегистрировано в Реестре государственной регистрации нормативных правовых актов за номером 2807, опубликовано в газете «Уланские зори» от 18 января 2013 года № 7-8, от 25 января 2013 года № 10-11)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4689456,2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776255,0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3885119,0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4835962,5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46450,0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23813,0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-216769,3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216769,3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Предусмотреть в районном бюджете на 2013 год целевые текущие трансферты из республиканского бюджета в сумме 228320,3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16276,0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92502,0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оснащение учебным оборудованием кабинетов физики, химии, биологии в государственных учреждениях основного среднего и общего среднего образования –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оставшихся без попечения родителей – 14673,0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20923,0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- 8327,0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59231,3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Айтказин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Сейсембина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декабря 2013 года № 149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774"/>
        <w:gridCol w:w="541"/>
        <w:gridCol w:w="8885"/>
        <w:gridCol w:w="21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4689456,2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776255,0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339300,0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209066,0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209066,0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213321,0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8187,0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57656,0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4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14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4312,0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4282,2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1612,2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23800,0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3885119,0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3885119,0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386"/>
        <w:gridCol w:w="844"/>
        <w:gridCol w:w="803"/>
        <w:gridCol w:w="7999"/>
        <w:gridCol w:w="2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4835962,5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318422,6</w:t>
            </w:r>
          </w:p>
        </w:tc>
      </w:tr>
      <w:tr>
        <w:trPr>
          <w:trHeight w:val="8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293848,6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98156,0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176513,6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162722,5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13791,1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21864,0</w:t>
            </w:r>
          </w:p>
        </w:tc>
      </w:tr>
      <w:tr>
        <w:trPr>
          <w:trHeight w:val="18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9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2502782,7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166976,0</w:t>
            </w:r>
          </w:p>
        </w:tc>
      </w:tr>
      <w:tr>
        <w:trPr>
          <w:trHeight w:val="8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166976,0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74474,0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92502,0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1685216,1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4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( сельской) местности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1684605,1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1667399,6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17205,5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650590,6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596057,0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596057,0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54533,6</w:t>
            </w:r>
          </w:p>
        </w:tc>
      </w:tr>
      <w:tr>
        <w:trPr>
          <w:trHeight w:val="10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14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14673,0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22146,6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180379,0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41422,0</w:t>
            </w:r>
          </w:p>
        </w:tc>
      </w:tr>
      <w:tr>
        <w:trPr>
          <w:trHeight w:val="18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13827,0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11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50298,0</w:t>
            </w:r>
          </w:p>
        </w:tc>
      </w:tr>
      <w:tr>
        <w:trPr>
          <w:trHeight w:val="7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18250,0</w:t>
            </w:r>
          </w:p>
        </w:tc>
      </w:tr>
      <w:tr>
        <w:trPr>
          <w:trHeight w:val="19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27461,0</w:t>
            </w:r>
          </w:p>
        </w:tc>
      </w:tr>
      <w:tr>
        <w:trPr>
          <w:trHeight w:val="11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966435,3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533369,0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8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11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515019,0</w:t>
            </w:r>
          </w:p>
        </w:tc>
      </w:tr>
      <w:tr>
        <w:trPr>
          <w:trHeight w:val="8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438928,0</w:t>
            </w:r>
          </w:p>
        </w:tc>
      </w:tr>
      <w:tr>
        <w:trPr>
          <w:trHeight w:val="11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15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8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11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12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370792,0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370792,0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51327,3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24910,0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13121,3</w:t>
            </w:r>
          </w:p>
        </w:tc>
      </w:tr>
      <w:tr>
        <w:trPr>
          <w:trHeight w:val="12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536792,1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382064,0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10104,0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2899,0</w:t>
            </w:r>
          </w:p>
        </w:tc>
      </w:tr>
      <w:tr>
        <w:trPr>
          <w:trHeight w:val="11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45459,6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27164,6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21550,6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8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99164,5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78434,5</w:t>
            </w:r>
          </w:p>
        </w:tc>
      </w:tr>
      <w:tr>
        <w:trPr>
          <w:trHeight w:val="8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7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70230,5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20730,0</w:t>
            </w:r>
          </w:p>
        </w:tc>
      </w:tr>
      <w:tr>
        <w:trPr>
          <w:trHeight w:val="15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14772,0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87505,3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10885,0</w:t>
            </w:r>
          </w:p>
        </w:tc>
      </w:tr>
      <w:tr>
        <w:trPr>
          <w:trHeight w:val="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12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11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11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5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87719,7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87719,7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25071,2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25071,2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12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9963,0</w:t>
            </w:r>
          </w:p>
        </w:tc>
      </w:tr>
      <w:tr>
        <w:trPr>
          <w:trHeight w:val="15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407,6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20915,0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19163,0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19134,5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20381,3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17714,3</w:t>
            </w:r>
          </w:p>
        </w:tc>
      </w:tr>
      <w:tr>
        <w:trPr>
          <w:trHeight w:val="13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-216769,3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216769,3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