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a2b7" w14:textId="abca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13 декабря 2013 года N 177. Зарегистрировано Департаментом юстиции Восточно-Казахстанской области 15 января 2014 года N 3164. Утратило силу - постановлением Уланского районного акимата Восточно-Казахстанской области от 25 ноября 2014 года N 985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Уланского районного акимата Восточно-Казахстанской области от 25.11.2014 N 985.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населения»», для поддержки различных групп населения испытывающих затруднение в трудоустройстве,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в 2014 году, виды, объемы, источники финансирования и конкретные условия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Размер оплаты труда участников общественных работ утвердить в размере 1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11 декабря 2012 года № 496 «Об организации общественных работ на 2013 год» (зарегистрировано в реестре государственной регистрации нормативных правовых актов за № 2811, опубликовано в газете «Ұлан таңы» № 9 от 21 января 2013 года, № 12 от 29 января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района Д.Қажанова.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№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“13” декабря 2013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Е Р Е Ч Е Н Ь учреждений организаций, в которых будут проводиться общественные работы в 2014 году, виды, объемы, источники финансирования и конкретные условия общественных работ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306"/>
        <w:gridCol w:w="3483"/>
        <w:gridCol w:w="5161"/>
        <w:gridCol w:w="698"/>
        <w:gridCol w:w="768"/>
        <w:gridCol w:w="289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Спрос, 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утверждено, (чел).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“Аппарат акима Аблакетского сельского округа”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20-25 документов ежедневно, побелка и покраска, очистка 1500 квадратных метров улиц, мостов от снега, мусора, от сорных трав, посадка, полив саженцев,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Госудаственное учреждение “Аппарат акима Айыртауского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15-20 документов ежедневно, побелка и покраска, очистка 1200 квадратных метров улиц, мостов от снега, мусора, от сорных трав, очистка родников,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Госудаственное учреждение “Аппарат акима Алмасайского сельского округа”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20-25 документов ежедневно, побелка и покраска, очистка 1200 квадратных метров улиц, мостов от снега, мусора, от сорных трав, посадка, полив саженцев, доставка корреспонденции.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Госудаственное учреждение “Аппарат акима Азовского сельского округа”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20-25 документов ежедневно, побелка и покраска, очистка 800 квадратных метров улиц, мостов от снега, мусора, от сорных трав, очистка родников.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“Аппарат акима Асубулакского поселкового округа”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20-25 документов ежедневно, побелка и покраска, очистка 1000 квадратных метров улиц от снега, мусора, от сорных трав, очистка родников, доставка корреспонденции.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“Аппарат акима Багратионского сельского округа”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20-25 документов ежедневно, очистка 1500 квадратных метров улиц, мостов от снега, мусора, от сорных трав.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Бозанбайского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30-35 документов ежедневно, посадка и полив саженцев, побелка, покраска, очистка 1200 квадратных метров улиц, мостов от снега, мусора, от сорных трав.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Егинсуского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15-20 документов ежедневно, очистка 500 квадратных метров улиц, мостов от снега, мусора, от сорных трав, побелка и покраска, посадка и полив саженцев.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Каменского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10-15 документов ежедневно, очистка 800 квадратных метров улиц, мостов от снега, мусора, от сорных трав, посадка и полив саженцев.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поселка Касыма Кайсенова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20-25 документов ежедневно, посадка, полив саженцев, очистка 1500 квадратных метров улиц от снега, мусора, от сорных трав.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Огневского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10-15 документов ежедневно, побелка и покраска, очистка 700 квадратных метров. улиц от снега, мусора, от сорных трав.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“Аппарат акима Саратовского сельского округа”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работе с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20-25 документов ежедневно, очистка 1500 квадратных метров улиц, мостов от снега, мусора, от сорных трав, побелка и покраска, очистка канав.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Таврического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20-25 документов ежедневно, побелка, покраска, очистка 700 квадратных метров улиц, мостов от снега, мусора, очистка родников, посадка, полив 20 саженцев.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Толеген- Тохтаровского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территорий населенных пунктов, озеленение и благоустройство регионов, помощь в работе с архивными документами, доставка корреспонденции.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20-25 документов ежедневно, очистка 500 квадратных метров улиц, мостов от снега, мусора, от сорных трав, посадка и полив саженцев.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Таргынского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населенных пунктов, озеленение и благоустройство регионов, помощь в ведении похозяйственных книг, помощь в работе с архивными документами, доставка корреспонденции, помощь в назначении государственных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20-25 документов ежедневно, посадка и полив саженцев, очистка 1500 квадратных метров территорий, мостов от снега, мусора, от сорных трав, побелка и покраска.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Усть-Каменогорского сельского округа”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регионов, помощь в ведении похозяйственных книг, помощь в работе с архивными документами,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20-25 документов ежедневно, посадка и полив саженцев, побелка, покраска, очистка 1500 квадратных метров улиц, мостов от снега, мусора, от сорных трав.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 и уборка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20-25 документов ежедневно, побелка, покраска, очистка 500 квадратных метров территорий от снега, мусора, от сорных трав.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управление по Уланскому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15-20 уведомлений ежедневно,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и текущими документами, доставка корреспонденции и уборка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10-15 документов ежедневно, побелка, покраска, очистка 500 квадратных метров территорий от снега, мусора, от сорных трав.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в зависимости от количества, качества и сложности выполненных работ путем перечисления на лицевые счета безработных; инструктаж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специальной одеждой, инструментом и оборудованием;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здоровья; пенсионные и 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категорий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