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df2a" w14:textId="af0d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30 января 2013 года N 32. Зарегистрировано департаментом юстиции Восточно-Казахстанской области 19 февраля 2013 года N 2885. Утратило силу постановлением акимата Урджарского района от 31 марта 2014 года N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Урджарского района от 31.03.2014 N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поддержки различных групп населения, испытывающих затруднения в трудоустройстве, и расширении системы государственных гарантий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в 2013 году будут организованы оплачиваемые общественные работы, виды, объемы работ, источники финансирования и конкретные условия общественных работ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общественных работ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год, с 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в зоне минимального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</w:t>
      </w:r>
      <w:r>
        <w:rPr>
          <w:rFonts w:ascii="Times New Roman"/>
          <w:b w:val="false"/>
          <w:i w:val="false"/>
          <w:color w:val="000000"/>
          <w:sz w:val="28"/>
        </w:rPr>
        <w:t>, не достигшим восемнадцатилетнего возраста)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особенности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декабря 2011 года № 575 «Об организации оплачиваемых общественных работ на 2012 год» (зарегистрировано в Реестре государственной регистрации нормативных правовых актов за № 5-18-141, опубликовано в районной газете «Уақыт тынысы/Пульс времени» 02 февраля 2012 года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К.Б. Сейтканова.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Урджарского района                    Б. Жанаков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 от 30 января 2013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в 2013 году будет организована</w:t>
      </w:r>
      <w:r>
        <w:br/>
      </w:r>
      <w:r>
        <w:rPr>
          <w:rFonts w:ascii="Times New Roman"/>
          <w:b/>
          <w:i w:val="false"/>
          <w:color w:val="000000"/>
        </w:rPr>
        <w:t>
оплачиваемая общественная работа, виды работ, объем,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2901"/>
        <w:gridCol w:w="2847"/>
        <w:gridCol w:w="2395"/>
        <w:gridCol w:w="1293"/>
        <w:gridCol w:w="1198"/>
        <w:gridCol w:w="2022"/>
      </w:tblGrid>
      <w:tr>
        <w:trPr>
          <w:trHeight w:val="255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работодателей и организаций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ООР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Урджарского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территорий,  озеленение,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клумбами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клумб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Урджарского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территорий, помощь  ветеранам ВОВ, чистка водопровода, уборка улиц, посадка саженцев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ветеранов ВОВ, 41 водопровод,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50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7000-8000 саженцев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территорий, озеленение, помощь в текущем ремонте здания аппарата акима сельского округа, в ремонте улиц и мостов, очистка снега, участие в переписи населения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 2000 саженцев, 1400 цветов,   1080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Колдененского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территорий, озеленение, очистка снега,  помощь в  ремонте водопроводов, участие в 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саженцев 12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Бестерекского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здания аппарата акима сельского округа,  в ремонте улиц и мостов, очистка снега, посадка саженцев, очистка арыков,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дворов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Жана Тилекского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посадка саженц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ев, участие в проведении культурных мероприятий, очистка арыков, помощь в ремонте улиц, мостов, в текущем ремонте здания аппарата акима сельского округа,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тонн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канала "Амангельды- Егинсу", помощь одиноким преста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релым с. Жанай, Егінсу, помощь в ремонте дорог и мостов, посадка саженцев, участ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саженцев, 395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Ельтайского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помощь инвалидам и престарелым,  участие в перепи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тонн мусора,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саженцев, 12 клумб,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двора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Жогаргы Егинсуского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парка "Тәуелсіздік", уборка террито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рий, помощь в ремонте улиц, помощь одиноким инвалидам,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Кокозекского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саженцев, уборка, помощь в ремонте водопровода, помощь ветеранам войны и одиноким престарелым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тонна мусора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Науалинского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 - отопительные работы, очистка снега, уборка, озеленение, очистка арыков, помощь в проведении  культурно-массовых мероприятий, участие в перепи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арыка,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Баркытбельского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мостов и арыков, озеленение, помощь в текущем ремонте здания аппарата акима сельского округа,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населенных пункта,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улиц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Салкынбельского 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пенсионерам, помощь в ремонте водопровода, улиц,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уборка, участие в перепи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дворов,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Коныршаулинского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помощь в текущем ремонте здания сельского округа, в ремонте улиц и мостов,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саженцев,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дворов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Алтыншокинского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здания сельского округа, очистка снега, посадка саженцев, помощь одиноким престарелым и 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дров,  10 тонн угля,  200 саженцев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Каракольского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улиц и мостов, очистка снега, помощь инвалидам и одиноким престарелым, посадка саженцев, помощь в проведении культурно-массовых мероприятий,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саженцев, 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клумб,  600 домов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Шолпанского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снега, уборка, посадка саженцев,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арыков, помощь одиноким престарелым и инвалидам,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км арыков, 210 саженцев,  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дров,  10 тонн угля,  306 дворов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Маканчинского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дворов, озеленение, помощь пенсионерам и участникам ВОВ, помощь в текущих ремонтных работах, в ремонте улиц и мостов, очистка снега,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мостов, 3034 дома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Акшокинского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помощь в текущем ремонте здания сельского округа, улиц и мостов, озеленение, помощь в проведении подписной кампании,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1000 саженцев,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шт. газет и журналов, 308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Бахтинского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арыков, помощь в ремонте мостов, посадка саженцев, помощь одиноким престарелым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помощь в проведении культурно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-массовых мероприятий,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арыков,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саженцев,  663 дома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Благодарненского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улиц, установка плотин, вывоз мусора, озеленение, уборка, очистка арыков и мостов,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тонны мусора,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саженцев, 10 арыков,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мостов, 1512 домов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Кабанбайского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мостов и улиц, здания сельского округа, памятников, помощь одиноким престарелым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помощь в проведении культурно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массовых мероприятий,  благоустройство территорий, 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памятников,  908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Карабулакского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парка "Жастар" и аллеи "Ардагерлер", посадка деревьев,  клумб,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саженцев,  5 клумб,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домов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Карабутинского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улиц и мостов, помощь одиноким престарелым и инвалидам, помощь в проведении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 мероприятий, озеленение,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клумб,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дома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Каратальского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двора, благоустройство, помощь одиноким престарелым и инвалидам, помощь в ремонте мостов и улиц, памятников, посадка деревьев, помощь в проведении культурно - массовых мероприятий, очистка снега,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памятника,   346 дворов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Каратуминского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здания сельского округа, в ремонте улиц и мостов, очистка снега,  посадка саженцев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помощь  инвалидам и одиноким престарелым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саженцев,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дворов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Коктальского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уборка, озеленение, помощь инвалидам и одиноким престарелым,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саженцев, 176 дворов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Коктерекского сельского округа"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помощь в ремонте улиц, участие в переписи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домов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"Урджарский районный отдел внутренних дел"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благоустройство территории,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Межрегиональное управление финансовой полиции по Южному региону департамента борьбы с экономической и коррупционной преступностью по Восточно – Казахстанской области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 и благоустройство, сезонные отопительные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Урджарского района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сезонно-отопительные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суд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доставка  корреспонденции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писем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территориальный отдел государственного учреждения "Департамент по исполнению судебных актов Восточно – Казахстанской области"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  озеленение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документов, 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Маканчинский территориальный отдел Государственного учреждения "Департамент по исполнению судебных актов Восточно – Казахстанской области" (по согласованию)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  озеленение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документов, 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Урджарское районное отделение Республиканского Государственного Казенного предприятия «Государственный центр по выплате пенсий»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"Урджарское районное управление департамента казначейства по Восточно – Казахстанской области»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 государственным учреждениям, озеленение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документов,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«Государственный архив Урджарского района» (по согласованию) 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  культуры" Урджар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мероприятий, озеленение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Урджарского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культурно-массовых мероприятий, сезонно-отопительные работы и озеленение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Урджарскому району налогового департамента по Восточно – Казахстанской области"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  благоустройство  территории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Урджарского района»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Урджар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Урджарского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сезонно - отопительные работы, очистка снега, помощь в  ремонтных работах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Урджар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"Медицинское объединение № 1 Урджарского района» Восточно – Казахстанской области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"Медицинское объединение № 2 Урджарского района» Восточно – Казахстанской области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отдел филиала Республиканского государственного предприятия "Центр обслуживания населения" по Восточно – Казахстанской области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Урджарского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Уборка, озеленение и благоустройство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"Средняя школа -лицей и детсад имени Абая"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территории, помощь в ремонтных работах, в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выращиванию овощей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"Средняя школа имени М.Горького"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 территорий,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"Средняя школа имени Жансугурова"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"Средняя школа - детсад имени Крупской"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«Территориальная инспекция Урджарского района комитета государственной инспекции в агропромышленном комплексе Министерства сельского хозяйства Республики Казахстан»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 территорий,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саженцев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Урджарского района»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доставка корреспонденции, озеленение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ветеринарная лаборатория Республиканского государственного предприятия на праве хозяйственного ведения «Республиканская ветеринарная лаборатория» комитета ветеринарного контроля и Надзора Министерства сельского хозяйства Республики Казахстан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ветеринарных санитарно-профилактических мероприятий, очистка лабораторных посуд, пробирок, озеленение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пробирок,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Маканчинская зональная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Республиканского государственного предприятия на праве хозяйствен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ведения «Республиканская ветеринарная лаборатория» комитета ветерин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арного контроля и Надзора Минист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ерства сельского хозяйства Республики Казахстан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ветеринарных санитарно-профилактических мероприятий, очистка лабораторных посуд, пробирок, озеленение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пробирок, 98,7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Урджарского района»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благоустройство, помощь в текущем ремонте здания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"Балауса" акимата Урджарского района"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территорий,  уход за клумбами  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клумб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7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"Урджарское медико-социальное учреждение для детей с нарушениями функций опорно-двигательного аппарата" (по согласованию)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и благоустройство территории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 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осуществляется за фактически отработанное время, отраженное в табеле учета рабочего времени, путем перечисления на лицевые счета безработных;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>, имеющие несовершеннолетних детей, многодетные матери,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