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2b340" w14:textId="9a2b3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21 декабря 2012 года № 9-74/V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18 декабря 2013 года № 21-201/V. Зарегистрировано Департаментом юстиции Восточно-Казахстанской области 23 декабря 2013 года № 3130. Прекращено действие по истечении срока действия (письмо Урджарского районного маслихата от 08 января 2014 года № 03-04/14)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 действия (письмо Урджарского районного маслихата от 08.01.2014 № 03-04/14).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«О местном государственном управлении и самоуправлении в Республике Казахстан»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№ 16/185-V от 04 декабря 2013 года «О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07 декабря 2012 года № 8/99-V «Об областном бюджете на 2013-2015 годы» (зарегистрировано в Реестре государственной регистрации нормативных правовых актов за номером 3111), Урджарский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21 декабря 2012 года № 9-74/V «О районном бюджете на 2013-2015 годы» (зарегистрировано в Реестре государственной регистрации нормативных правовых актов за номером 2800, опубликовано в газете «Уақыт тынысы» от 14 января 2013 года в номере 4-5) следующие 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подпункт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- 5 535 959,4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805 696,0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16 637,4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19 000,0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- 4 694 626,0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пункта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затраты -5 628 293,5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С. Муздыбаев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Урджарского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 Бытымбаев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Урджарского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декабря 2013 года № 21-201/V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Урджарского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9-74/V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20"/>
      </w:tblGrid>
      <w:tr>
        <w:trPr>
          <w:trHeight w:val="30" w:hRule="atLeast"/>
        </w:trPr>
        <w:tc>
          <w:tcPr>
            <w:tcW w:w="1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"/>
        <w:gridCol w:w="767"/>
        <w:gridCol w:w="767"/>
        <w:gridCol w:w="8017"/>
        <w:gridCol w:w="2507"/>
      </w:tblGrid>
      <w:tr>
        <w:trPr>
          <w:trHeight w:val="1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5535959,4</w:t>
            </w:r>
          </w:p>
        </w:tc>
      </w:tr>
      <w:tr>
        <w:trPr>
          <w:trHeight w:val="3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805696,0</w:t>
            </w:r>
          </w:p>
        </w:tc>
      </w:tr>
      <w:tr>
        <w:trPr>
          <w:trHeight w:val="3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351010,0</w:t>
            </w:r>
          </w:p>
        </w:tc>
      </w:tr>
      <w:tr>
        <w:trPr>
          <w:trHeight w:val="3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351010,0</w:t>
            </w:r>
          </w:p>
        </w:tc>
      </w:tr>
      <w:tr>
        <w:trPr>
          <w:trHeight w:val="3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265122,0</w:t>
            </w:r>
          </w:p>
        </w:tc>
      </w:tr>
      <w:tr>
        <w:trPr>
          <w:trHeight w:val="3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265122,0</w:t>
            </w:r>
          </w:p>
        </w:tc>
      </w:tr>
      <w:tr>
        <w:trPr>
          <w:trHeight w:val="3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165812,0</w:t>
            </w:r>
          </w:p>
        </w:tc>
      </w:tr>
      <w:tr>
        <w:trPr>
          <w:trHeight w:val="3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76500,0</w:t>
            </w:r>
          </w:p>
        </w:tc>
      </w:tr>
      <w:tr>
        <w:trPr>
          <w:trHeight w:val="3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13854,0</w:t>
            </w:r>
          </w:p>
        </w:tc>
      </w:tr>
      <w:tr>
        <w:trPr>
          <w:trHeight w:val="3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71296,0</w:t>
            </w:r>
          </w:p>
        </w:tc>
      </w:tr>
      <w:tr>
        <w:trPr>
          <w:trHeight w:val="3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4162,0</w:t>
            </w:r>
          </w:p>
        </w:tc>
      </w:tr>
      <w:tr>
        <w:trPr>
          <w:trHeight w:val="51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18273,0</w:t>
            </w:r>
          </w:p>
        </w:tc>
      </w:tr>
      <w:tr>
        <w:trPr>
          <w:trHeight w:val="3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4568,0</w:t>
            </w:r>
          </w:p>
        </w:tc>
      </w:tr>
      <w:tr>
        <w:trPr>
          <w:trHeight w:val="7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1501,0</w:t>
            </w:r>
          </w:p>
        </w:tc>
      </w:tr>
      <w:tr>
        <w:trPr>
          <w:trHeight w:val="7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11784,0</w:t>
            </w:r>
          </w:p>
        </w:tc>
      </w:tr>
      <w:tr>
        <w:trPr>
          <w:trHeight w:val="3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</w:p>
        </w:tc>
      </w:tr>
      <w:tr>
        <w:trPr>
          <w:trHeight w:val="3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232,0</w:t>
            </w:r>
          </w:p>
        </w:tc>
      </w:tr>
      <w:tr>
        <w:trPr>
          <w:trHeight w:val="3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232,0</w:t>
            </w:r>
          </w:p>
        </w:tc>
      </w:tr>
      <w:tr>
        <w:trPr>
          <w:trHeight w:val="16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5247,0</w:t>
            </w:r>
          </w:p>
        </w:tc>
      </w:tr>
      <w:tr>
        <w:trPr>
          <w:trHeight w:val="3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5247,0</w:t>
            </w:r>
          </w:p>
        </w:tc>
      </w:tr>
      <w:tr>
        <w:trPr>
          <w:trHeight w:val="3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16637,4</w:t>
            </w:r>
          </w:p>
        </w:tc>
      </w:tr>
      <w:tr>
        <w:trPr>
          <w:trHeight w:val="3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3577,4</w:t>
            </w:r>
          </w:p>
        </w:tc>
      </w:tr>
      <w:tr>
        <w:trPr>
          <w:trHeight w:val="81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3570,0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</w:t>
            </w:r>
          </w:p>
        </w:tc>
      </w:tr>
      <w:tr>
        <w:trPr>
          <w:trHeight w:val="19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21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13058,0</w:t>
            </w:r>
          </w:p>
        </w:tc>
      </w:tr>
      <w:tr>
        <w:trPr>
          <w:trHeight w:val="3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13058,0</w:t>
            </w:r>
          </w:p>
        </w:tc>
      </w:tr>
      <w:tr>
        <w:trPr>
          <w:trHeight w:val="3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</w:p>
        </w:tc>
      </w:tr>
      <w:tr>
        <w:trPr>
          <w:trHeight w:val="3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</w:p>
        </w:tc>
      </w:tr>
      <w:tr>
        <w:trPr>
          <w:trHeight w:val="3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</w:p>
        </w:tc>
      </w:tr>
      <w:tr>
        <w:trPr>
          <w:trHeight w:val="3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4694626,0</w:t>
            </w:r>
          </w:p>
        </w:tc>
      </w:tr>
      <w:tr>
        <w:trPr>
          <w:trHeight w:val="7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4694626,0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20"/>
      </w:tblGrid>
      <w:tr>
        <w:trPr>
          <w:trHeight w:val="30" w:hRule="atLeast"/>
        </w:trPr>
        <w:tc>
          <w:tcPr>
            <w:tcW w:w="1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664"/>
        <w:gridCol w:w="769"/>
        <w:gridCol w:w="769"/>
        <w:gridCol w:w="7341"/>
        <w:gridCol w:w="251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5628293,5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447050,0</w:t>
            </w:r>
          </w:p>
        </w:tc>
      </w:tr>
      <w:tr>
        <w:trPr>
          <w:trHeight w:val="11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399012,0</w:t>
            </w:r>
          </w:p>
        </w:tc>
      </w:tr>
      <w:tr>
        <w:trPr>
          <w:trHeight w:val="4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15516,0</w:t>
            </w:r>
          </w:p>
        </w:tc>
      </w:tr>
      <w:tr>
        <w:trPr>
          <w:trHeight w:val="9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15116,0</w:t>
            </w:r>
          </w:p>
        </w:tc>
      </w:tr>
      <w:tr>
        <w:trPr>
          <w:trHeight w:val="5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5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101780,0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97810,0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281716,0</w:t>
            </w:r>
          </w:p>
        </w:tc>
      </w:tr>
      <w:tr>
        <w:trPr>
          <w:trHeight w:val="10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поселка,села, сельского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268786,0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12930,0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27439,0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27439,0</w:t>
            </w:r>
          </w:p>
        </w:tc>
      </w:tr>
      <w:tr>
        <w:trPr>
          <w:trHeight w:val="162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22365,0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716,0</w:t>
            </w:r>
          </w:p>
        </w:tc>
      </w:tr>
      <w:tr>
        <w:trPr>
          <w:trHeight w:val="11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3949,0</w:t>
            </w:r>
          </w:p>
        </w:tc>
      </w:tr>
      <w:tr>
        <w:trPr>
          <w:trHeight w:val="7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409,0</w:t>
            </w:r>
          </w:p>
        </w:tc>
      </w:tr>
      <w:tr>
        <w:trPr>
          <w:trHeight w:val="5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20599,0</w:t>
            </w:r>
          </w:p>
        </w:tc>
      </w:tr>
      <w:tr>
        <w:trPr>
          <w:trHeight w:val="8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20599,0</w:t>
            </w:r>
          </w:p>
        </w:tc>
      </w:tr>
      <w:tr>
        <w:trPr>
          <w:trHeight w:val="16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20599,0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21251,0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9887,0</w:t>
            </w:r>
          </w:p>
        </w:tc>
      </w:tr>
      <w:tr>
        <w:trPr>
          <w:trHeight w:val="5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9887,0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9887,0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11364,0</w:t>
            </w:r>
          </w:p>
        </w:tc>
      </w:tr>
      <w:tr>
        <w:trPr>
          <w:trHeight w:val="5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11364,0</w:t>
            </w:r>
          </w:p>
        </w:tc>
      </w:tr>
      <w:tr>
        <w:trPr>
          <w:trHeight w:val="8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11364,0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3603941,0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128430,0</w:t>
            </w:r>
          </w:p>
        </w:tc>
      </w:tr>
      <w:tr>
        <w:trPr>
          <w:trHeight w:val="51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128430,0</w:t>
            </w:r>
          </w:p>
        </w:tc>
      </w:tr>
      <w:tr>
        <w:trPr>
          <w:trHeight w:val="81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16090,0</w:t>
            </w:r>
          </w:p>
        </w:tc>
      </w:tr>
      <w:tr>
        <w:trPr>
          <w:trHeight w:val="8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112340,0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3029271,0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4669,0</w:t>
            </w:r>
          </w:p>
        </w:tc>
      </w:tr>
      <w:tr>
        <w:trPr>
          <w:trHeight w:val="5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3024602,0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2967169,0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57433,0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446240,0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154330,0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14222,0</w:t>
            </w:r>
          </w:p>
        </w:tc>
      </w:tr>
      <w:tr>
        <w:trPr>
          <w:trHeight w:val="12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16468,0</w:t>
            </w:r>
          </w:p>
        </w:tc>
      </w:tr>
      <w:tr>
        <w:trPr>
          <w:trHeight w:val="12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21808,0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5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27087,0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66586,0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4239,0</w:t>
            </w:r>
          </w:p>
        </w:tc>
      </w:tr>
      <w:tr>
        <w:trPr>
          <w:trHeight w:val="10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291910,0</w:t>
            </w:r>
          </w:p>
        </w:tc>
      </w:tr>
      <w:tr>
        <w:trPr>
          <w:trHeight w:val="51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291910,0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340491,0</w:t>
            </w:r>
          </w:p>
        </w:tc>
      </w:tr>
      <w:tr>
        <w:trPr>
          <w:trHeight w:val="21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311203,0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311203,0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33364,0</w:t>
            </w:r>
          </w:p>
        </w:tc>
      </w:tr>
      <w:tr>
        <w:trPr>
          <w:trHeight w:val="20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52372,0</w:t>
            </w:r>
          </w:p>
        </w:tc>
      </w:tr>
      <w:tr>
        <w:trPr>
          <w:trHeight w:val="51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10308,0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9240,0</w:t>
            </w:r>
          </w:p>
        </w:tc>
      </w:tr>
      <w:tr>
        <w:trPr>
          <w:trHeight w:val="11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74954,0</w:t>
            </w:r>
          </w:p>
        </w:tc>
      </w:tr>
      <w:tr>
        <w:trPr>
          <w:trHeight w:val="9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9220,0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50974,0</w:t>
            </w:r>
          </w:p>
        </w:tc>
      </w:tr>
      <w:tr>
        <w:trPr>
          <w:trHeight w:val="5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67902,0</w:t>
            </w:r>
          </w:p>
        </w:tc>
      </w:tr>
      <w:tr>
        <w:trPr>
          <w:trHeight w:val="20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1807,0</w:t>
            </w:r>
          </w:p>
        </w:tc>
      </w:tr>
      <w:tr>
        <w:trPr>
          <w:trHeight w:val="51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29288,0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29288,0</w:t>
            </w:r>
          </w:p>
        </w:tc>
      </w:tr>
      <w:tr>
        <w:trPr>
          <w:trHeight w:val="13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27466,0</w:t>
            </w:r>
          </w:p>
        </w:tc>
      </w:tr>
      <w:tr>
        <w:trPr>
          <w:trHeight w:val="8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1411,0</w:t>
            </w:r>
          </w:p>
        </w:tc>
      </w:tr>
      <w:tr>
        <w:trPr>
          <w:trHeight w:val="4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447143,0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127298,0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1081,0</w:t>
            </w:r>
          </w:p>
        </w:tc>
      </w:tr>
      <w:tr>
        <w:trPr>
          <w:trHeight w:val="9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1081,0</w:t>
            </w:r>
          </w:p>
        </w:tc>
      </w:tr>
      <w:tr>
        <w:trPr>
          <w:trHeight w:val="12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57936,0</w:t>
            </w:r>
          </w:p>
        </w:tc>
      </w:tr>
      <w:tr>
        <w:trPr>
          <w:trHeight w:val="12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9045,0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33560,0</w:t>
            </w:r>
          </w:p>
        </w:tc>
      </w:tr>
      <w:tr>
        <w:trPr>
          <w:trHeight w:val="7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11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14731,0</w:t>
            </w:r>
          </w:p>
        </w:tc>
      </w:tr>
      <w:tr>
        <w:trPr>
          <w:trHeight w:val="5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696,0</w:t>
            </w:r>
          </w:p>
        </w:tc>
      </w:tr>
      <w:tr>
        <w:trPr>
          <w:trHeight w:val="11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696,0</w:t>
            </w:r>
          </w:p>
        </w:tc>
      </w:tr>
      <w:tr>
        <w:trPr>
          <w:trHeight w:val="9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67585,0</w:t>
            </w:r>
          </w:p>
        </w:tc>
      </w:tr>
      <w:tr>
        <w:trPr>
          <w:trHeight w:val="11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67585,0</w:t>
            </w:r>
          </w:p>
        </w:tc>
      </w:tr>
      <w:tr>
        <w:trPr>
          <w:trHeight w:val="11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223108,0</w:t>
            </w:r>
          </w:p>
        </w:tc>
      </w:tr>
      <w:tr>
        <w:trPr>
          <w:trHeight w:val="11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52424,0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52424,0</w:t>
            </w:r>
          </w:p>
        </w:tc>
      </w:tr>
      <w:tr>
        <w:trPr>
          <w:trHeight w:val="8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170684,0</w:t>
            </w:r>
          </w:p>
        </w:tc>
      </w:tr>
      <w:tr>
        <w:trPr>
          <w:trHeight w:val="4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47765,0</w:t>
            </w:r>
          </w:p>
        </w:tc>
      </w:tr>
      <w:tr>
        <w:trPr>
          <w:trHeight w:val="51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122919,0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96737,0</w:t>
            </w:r>
          </w:p>
        </w:tc>
      </w:tr>
      <w:tr>
        <w:trPr>
          <w:trHeight w:val="11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96737,0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30370,0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38355,0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28012,0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200484,0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119199,0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119199,0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119199,0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11164,0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11164,0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11164,0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22887,0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15974,0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15443,0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6913,0</w:t>
            </w:r>
          </w:p>
        </w:tc>
      </w:tr>
      <w:tr>
        <w:trPr>
          <w:trHeight w:val="8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6913,0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47234,0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23805,0</w:t>
            </w:r>
          </w:p>
        </w:tc>
      </w:tr>
      <w:tr>
        <w:trPr>
          <w:trHeight w:val="8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7425,0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16380,0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16102,0</w:t>
            </w:r>
          </w:p>
        </w:tc>
      </w:tr>
      <w:tr>
        <w:trPr>
          <w:trHeight w:val="15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13128,0</w:t>
            </w:r>
          </w:p>
        </w:tc>
      </w:tr>
      <w:tr>
        <w:trPr>
          <w:trHeight w:val="4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7327,0</w:t>
            </w:r>
          </w:p>
        </w:tc>
      </w:tr>
      <w:tr>
        <w:trPr>
          <w:trHeight w:val="9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7177,0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15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184855,0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38893,0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33204,0</w:t>
            </w:r>
          </w:p>
        </w:tc>
      </w:tr>
      <w:tr>
        <w:trPr>
          <w:trHeight w:val="11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23256,0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15056,0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15056,0</w:t>
            </w:r>
          </w:p>
        </w:tc>
      </w:tr>
      <w:tr>
        <w:trPr>
          <w:trHeight w:val="11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10469,0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2380,0</w:t>
            </w:r>
          </w:p>
        </w:tc>
      </w:tr>
      <w:tr>
        <w:trPr>
          <w:trHeight w:val="11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130906,0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130906,0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130906,0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21525,0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21525,0</w:t>
            </w:r>
          </w:p>
        </w:tc>
      </w:tr>
      <w:tr>
        <w:trPr>
          <w:trHeight w:val="8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21525,0</w:t>
            </w:r>
          </w:p>
        </w:tc>
      </w:tr>
      <w:tr>
        <w:trPr>
          <w:trHeight w:val="24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12525,0</w:t>
            </w:r>
          </w:p>
        </w:tc>
      </w:tr>
      <w:tr>
        <w:trPr>
          <w:trHeight w:val="15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163297,4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161314,4</w:t>
            </w:r>
          </w:p>
        </w:tc>
      </w:tr>
      <w:tr>
        <w:trPr>
          <w:trHeight w:val="11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161314,4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161314,4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1983,0</w:t>
            </w:r>
          </w:p>
        </w:tc>
      </w:tr>
      <w:tr>
        <w:trPr>
          <w:trHeight w:val="11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1983,0</w:t>
            </w:r>
          </w:p>
        </w:tc>
      </w:tr>
      <w:tr>
        <w:trPr>
          <w:trHeight w:val="11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196236,0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12553,0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12553,0</w:t>
            </w:r>
          </w:p>
        </w:tc>
      </w:tr>
      <w:tr>
        <w:trPr>
          <w:trHeight w:val="11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12403,0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183683,0</w:t>
            </w:r>
          </w:p>
        </w:tc>
      </w:tr>
      <w:tr>
        <w:trPr>
          <w:trHeight w:val="5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7150,0</w:t>
            </w:r>
          </w:p>
        </w:tc>
      </w:tr>
      <w:tr>
        <w:trPr>
          <w:trHeight w:val="11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173803,0</w:t>
            </w:r>
          </w:p>
        </w:tc>
      </w:tr>
      <w:tr>
        <w:trPr>
          <w:trHeight w:val="15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15230,0</w:t>
            </w:r>
          </w:p>
        </w:tc>
      </w:tr>
      <w:tr>
        <w:trPr>
          <w:trHeight w:val="11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65684,0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92889,0</w:t>
            </w:r>
          </w:p>
        </w:tc>
      </w:tr>
      <w:tr>
        <w:trPr>
          <w:trHeight w:val="43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2730,0</w:t>
            </w:r>
          </w:p>
        </w:tc>
      </w:tr>
      <w:tr>
        <w:trPr>
          <w:trHeight w:val="11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</w:t>
            </w:r>
          </w:p>
        </w:tc>
      </w:tr>
      <w:tr>
        <w:trPr>
          <w:trHeight w:val="5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</w:t>
            </w:r>
          </w:p>
        </w:tc>
      </w:tr>
      <w:tr>
        <w:trPr>
          <w:trHeight w:val="11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2012,7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2012,7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2012,7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324,7</w:t>
            </w:r>
          </w:p>
        </w:tc>
      </w:tr>
      <w:tr>
        <w:trPr>
          <w:trHeight w:val="15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39832,0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44141,0</w:t>
            </w:r>
          </w:p>
        </w:tc>
      </w:tr>
      <w:tr>
        <w:trPr>
          <w:trHeight w:val="15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4309,0</w:t>
            </w:r>
          </w:p>
        </w:tc>
      </w:tr>
      <w:tr>
        <w:trPr>
          <w:trHeight w:val="51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 профицит)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-132166,1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(использование профицита) бюджета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132166,1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4309,0</w:t>
            </w:r>
          </w:p>
        </w:tc>
      </w:tr>
      <w:tr>
        <w:trPr>
          <w:trHeight w:val="4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92334,1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92334,1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92334,1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