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e960" w14:textId="f11e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8/2-V "О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февраля 2013 года N 9/2-V. Зарегистрировано Департаментом юстиции Восточно-Казахстанской области 06 марта 2013 года N 2905. Прекращено действие по истечении срока, на который решение было принято (письмо Шемонаихинского районного маслихата от 27 декабря 2013 года № 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27.12.2013 № 253).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2887)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2012 года № 8/2-V «О районном бюджете на 2013-2015 годы» (зарегистрировано в Реестре государственной регистрации нормативных правовых актов за № 2806, опубликовано в газете «Уба-Информ» от 18 января 2013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3 135 968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1 995 683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3 237 084,8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5 390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-110 493,8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110 493,8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106506,8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9 000 тысяч тенге - на проведение мероприятий по благоустройству.»;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55 860 тысяч тенге – на строительство насосной станции второго подъема и резервуаров чистой воды поселка Железнодорожник в городе Шемонаиха.»;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3), 4), 6)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(села), аульного (сельского) округа в сумме 127 794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освещение улиц населенных пунктов в сумме 22 004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обеспечение санитарии населенных пунктов в сумме 11 956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благоустройство и озеленение населенных пунктов в сумме 19 900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обеспечение функционирования автомобильных дорог в городах районного значения, поселках, аулах (селах), аульных (сельских) округах в сумме 34 350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капитальные расходы государственных органов в сумме 461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Андронова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49"/>
        <w:gridCol w:w="819"/>
        <w:gridCol w:w="9169"/>
        <w:gridCol w:w="164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3135968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1127211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479850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479850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310315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310315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264876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148404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65508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1995683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1995683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739"/>
        <w:gridCol w:w="761"/>
        <w:gridCol w:w="7998"/>
        <w:gridCol w:w="206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3237084,8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2135515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1537167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1455234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9607"/>
        <w:gridCol w:w="2323"/>
      </w:tblGrid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127794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8"/>
        <w:gridCol w:w="2486"/>
      </w:tblGrid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561"/>
        <w:gridCol w:w="2428"/>
      </w:tblGrid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9863"/>
        <w:gridCol w:w="2087"/>
      </w:tblGrid>
      <w:tr>
        <w:trPr>
          <w:trHeight w:val="6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в городах районного значения,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9783"/>
        <w:gridCol w:w="2087"/>
      </w:tblGrid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987"/>
        <w:gridCol w:w="1944"/>
      </w:tblGrid>
      <w:tr>
        <w:trPr>
          <w:trHeight w:val="6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