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eefb" w14:textId="0bbe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базовых ставках платы за земельные участки 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марта 2013 года № 31 и решение Западно-Казахстанского областного маслихата от 28 марта 2013 года № 7-4. Зарегистрировано Департаментом юстиции Западно-Казахстанской области 15 апреля 2013 года № 3254.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базовые ставки платы за земельные участки при их предоставлении в частную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совместного постановления и решения возложить на заместителя акима области Салыкова Е. Г. и на постоянную комиссию областного маслихата по развитию села, аграрной политики и земельных отношений.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и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Мурзахметов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марта 2013 года № 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марта 2013 года № 7-4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</w:t>
      </w:r>
      <w:r>
        <w:br/>
      </w:r>
      <w:r>
        <w:rPr>
          <w:rFonts w:ascii="Times New Roman"/>
          <w:b/>
          <w:i w:val="false"/>
          <w:color w:val="000000"/>
        </w:rPr>
        <w:t>платы за земельные участки при их</w:t>
      </w:r>
      <w:r>
        <w:br/>
      </w:r>
      <w:r>
        <w:rPr>
          <w:rFonts w:ascii="Times New Roman"/>
          <w:b/>
          <w:i w:val="false"/>
          <w:color w:val="000000"/>
        </w:rPr>
        <w:t>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Западно-Казахстанской области от 08.07.2022 </w:t>
      </w:r>
      <w:r>
        <w:rPr>
          <w:rFonts w:ascii="Times New Roman"/>
          <w:b w:val="false"/>
          <w:i w:val="false"/>
          <w:color w:val="ff0000"/>
          <w:sz w:val="28"/>
        </w:rPr>
        <w:t>№ 128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08.07.2022 </w:t>
      </w:r>
      <w:r>
        <w:rPr>
          <w:rFonts w:ascii="Times New Roman"/>
          <w:b w:val="false"/>
          <w:i w:val="false"/>
          <w:color w:val="ff0000"/>
          <w:sz w:val="28"/>
        </w:rPr>
        <w:t>№ 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в тенге за 1 квадратный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входящие в административное подчинение города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Деркул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 от ставки областного центра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процентов от ставки областного центра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Ливкино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Маштаково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Желаево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Меловые Горки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Кругоозерное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Лбищинское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Тинали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Кадыркул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Коловертное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Қабыршақты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Жубан Молдагалиев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Мергенево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Томпак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Шабдаржап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Бисен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Жиеккум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Сайхин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Жарменке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 Ордасы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Сейтқали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Масайтобе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Бумаколь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Облавка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Утвинка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Карашыганак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Димитрово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Даниляколь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Приуральное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Пугачево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Акбалшык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Ушкемпир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Айдархан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Жуалыой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Айыпсай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Копжасар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Айтпай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Мастексай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Мухор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Кыркопа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Пятимар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Плантация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Тегисшил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Жанибек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Акадыр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Онеге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И.Жумаева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Чинарево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Красноармейское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Спартак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Балабаново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Құрмағазы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Горбунов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Кожевниково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Бейбітшілік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Астафьево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Чапурино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Сырым батыр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 Мичуринского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Володарское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Тыңдала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Скворкино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Гремячее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Колесово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Чаган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Забродино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Поливное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 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Зеленое Зеленовского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Болашак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Копкутир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Ажибай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 Брикского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Сексенбаев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Кушанкуль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Беспишен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Абиш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Караузен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Карасуского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Уразгали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Сатыбалды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 Коктерекского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Хайруш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Талдыапан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Кайшакудук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Талдықудык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 Бостандыкского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Жусандой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 Каракульского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Коскуль Коскульского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Шалгын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Шоптикуль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Жанаонир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Сасыкколь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Булдурта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 Булдуртинского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Жымпиты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Саралжын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Былкылдак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Каракудук Жетикульского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Шагырлой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Жанаконыс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Коздикара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Жыракудук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Сегизуй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Куспанколь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Аккутир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Кенжайлау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Калмакшабын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Кисыксай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Тогайлы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Еменжар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Тукпай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Кабылтобе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Омир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Ыждагат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"Санаторий Акжаик"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Табынбай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Шынгырлау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Кутантал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Женишке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Торатбас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Каиынды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Аксугум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