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53d66" w14:textId="a153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Западно-Казахстанского областного маслихата от 7 декабря 2012 года № 5-2 "Об областном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26 июня 2013 года № 10-2. Зарегистрировано Департаментом юстиции Западно-Казахстанской области 28 июня 2013 года № 3299. Утратило силу решением Западно-Казахстанского областного маслихата от 14 февраля 2014 года № 15-3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решением Западно-Казахстанского областного маслихата от 14.02.2014 № 15-3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№ 148,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2013 года № 110-V "О внесении изменений и дополнений в Закон Республики Казахстан "О республиканском бюджете на 2013-2015 годы"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июня 2013 года № 649 "О внесении изменений и дополнений в постановление Правительства Республики Казахстан от 30 ноября 2012 года № 1520 "О реализации Закона Республики Казахстан "О республиканском бюджете на 2013-2015 годы",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"Об областном бюджете на 2013-2015 годы" от 7 декабря 2012 года № 5-2 (зарегистрированное в Реестре государственной регистрации нормативных правовых актов за № 3118, опубликованное 22 декабря 2012 года, 27 декабря 2012 года, 17 января 2013 года, 24 января 2013 года, 31 января 2013 года, 7 февраля 2013 года в газете "Приуралье" № 153-154, № 156, № 5, № 8, № 11, № 14 и 22 декабря 2012 года, 27 декабря 2012 года, 17 января 2013 года, 24 января 2013 года, 31 января 2013 года, 7 февраля 2013 года в газете "Орал өңірі" № 154-155, № 157, № 5, № 8, № 11, № 14),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подпункте 1) цифру "85 088 011" заменить цифрой "89 700 701";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"36 664 440" заменить цифрой "34 338 892";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"35 432" заменить цифрой "571 159";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"8 572" заменить цифрой "800";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"48 379 567" заменить цифрой "54 789 850";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"85 088 011" заменить цифрой "90 058 653";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"2 901 788" заменить цифрой "2 600 598";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"493 677" заменить цифрой "794 867";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"-2 901 788" заменить цифрой "-2 958 550";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"2 901 788 " заменить цифрой "2 958 550";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цифрой "56 762".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подпункте 1) цифру "38 239 693" заменить цифрой "35 242 577";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"57 250" заменить цифрой "26 423";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"769 174" заменить цифрой "865 561";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цифру "198 759" заменить цифрой "186 467";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"429 486" заменить цифрой "413 930";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цифру "87 521" заменить цифрой "81 484";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девятом цифру "133 127" заменить цифрой "124 542";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"56 181" заменить цифрой "42 793";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цифру "1 036 476" заменить цифрой "440 661";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тринадцатом цифру "1 868 166" заменить цифрой "1 844 517";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цифру "584 467" заменить цифрой "578 123";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цифру "4 702 856" заменить цифрой "4 576 738";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 цифру "54 253" заменить цифрой "50 166";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первом цифру "2 819" заменить цифрой "434";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третьем цифру "652 023" заменить цифрой "632 147";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шестом цифру "625 849" заменить цифрой "962 365";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девятом цифру "629 679" заменить цифрой "643 398";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третьем цифру "1 028 608" заменить цифрой "499 398";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девятом цифру "1 010 836" заменить цифрой "1 361 770";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сорок первом цифру "157 367" заменить цифрой "522 367";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сорок седьмом цифру "698 000" заменить цифрой "1 362 600";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сорок восьмом цифру "1 203 000" заменить цифрой "1 107 290";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сорок девятый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пятидесятый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пятьдесят первый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пятьдесят второй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пятьдесят третьим, пятьдесят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увеличение штатной численности местных исполнительных органов - 116 087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экономической доступности гербицидов – 10 000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"563 644" заменить цифрой "564 132";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восьмым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 формированию государственной политики в сфере миграции населения – 488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подпунктом 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Учесть, что в областном бюджете на 2013 год предусмотрен возврат неиспользованных (недоиспользованных) целевых трансфертов в республиканский бюджет в сумме 686 899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областном бюджете на 2013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3 817 463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2 420 897 тысяч тенге – 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1 396 566 тысяч тенге – целевые трансферты на развитие.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 в областном бюджете на 2013 год поступление возврата неиспользованных (недоиспользованных) целевых трансфертов районными (городским) бюджетами в сумме 88 663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"709 510" заменить цифрой "304 999";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 А. Василец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 М. Құлшар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июня 2013 года № 10-2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2012 года № 5-2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"/>
        <w:gridCol w:w="463"/>
        <w:gridCol w:w="306"/>
        <w:gridCol w:w="306"/>
        <w:gridCol w:w="9035"/>
        <w:gridCol w:w="2304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89 700 701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34 338 892</w:t>
            </w:r>
          </w:p>
        </w:tc>
      </w:tr>
      <w:tr>
        <w:trPr>
          <w:trHeight w:val="25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12 164 187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12 164 187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17 824 647</w:t>
            </w:r>
          </w:p>
        </w:tc>
      </w:tr>
      <w:tr>
        <w:trPr>
          <w:trHeight w:val="24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17 824 647</w:t>
            </w:r>
          </w:p>
        </w:tc>
      </w:tr>
      <w:tr>
        <w:trPr>
          <w:trHeight w:val="31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4 350 058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4 350 058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571 159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135 959</w:t>
            </w:r>
          </w:p>
        </w:tc>
      </w:tr>
      <w:tr>
        <w:trPr>
          <w:trHeight w:val="24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26 286</w:t>
            </w:r>
          </w:p>
        </w:tc>
      </w:tr>
      <w:tr>
        <w:trPr>
          <w:trHeight w:val="2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</w:t>
            </w:r>
          </w:p>
        </w:tc>
      </w:tr>
      <w:tr>
        <w:trPr>
          <w:trHeight w:val="55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  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94 773</w:t>
            </w:r>
          </w:p>
        </w:tc>
      </w:tr>
      <w:tr>
        <w:trPr>
          <w:trHeight w:val="54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108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9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35 200</w:t>
            </w:r>
          </w:p>
        </w:tc>
      </w:tr>
      <w:tr>
        <w:trPr>
          <w:trHeight w:val="3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35 200</w:t>
            </w:r>
          </w:p>
        </w:tc>
      </w:tr>
      <w:tr>
        <w:trPr>
          <w:trHeight w:val="2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54 789 850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179 868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179 868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54 609 982</w:t>
            </w:r>
          </w:p>
        </w:tc>
      </w:tr>
      <w:tr>
        <w:trPr>
          <w:trHeight w:val="270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54 609 982</w:t>
            </w:r>
          </w:p>
        </w:tc>
      </w:tr>
      <w:tr>
        <w:trPr>
          <w:trHeight w:val="52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4"/>
        <w:gridCol w:w="403"/>
        <w:gridCol w:w="728"/>
        <w:gridCol w:w="771"/>
        <w:gridCol w:w="8192"/>
        <w:gridCol w:w="22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90 058 653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1 263 130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983 804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34 951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857 004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817 351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31 653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91 849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91 849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138 969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138 969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116 803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17 539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4 627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140 357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140 357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97 110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41 247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114 338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23 017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19 134</w:t>
            </w:r>
          </w:p>
        </w:tc>
      </w:tr>
      <w:tr>
        <w:trPr>
          <w:trHeight w:val="7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91 321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91 321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49 572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4 245 431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4 245 431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4 245 431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3 856 910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50 028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24 151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9 339 841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1 259 831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1 259 831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865 561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 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394 270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2 688 076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1 165 260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920 677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244 583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1 522 816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716 029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568 655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  основного среднего и общего среднего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122 910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115 222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3 563 852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209 820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3 354 032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3 354 032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18 541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1 809 541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1 220 415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38 468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224 732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207 652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35 279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186 467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392 252</w:t>
            </w:r>
          </w:p>
        </w:tc>
      </w:tr>
      <w:tr>
        <w:trPr>
          <w:trHeight w:val="1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589 126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 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421 620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22 313 097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757 330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757 330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499 353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147 874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110 103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12 165 523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12 165 523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3 299 084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247 596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117 571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125 548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199 061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359 681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294 498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24 655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1 204 830</w:t>
            </w:r>
          </w:p>
        </w:tc>
      </w:tr>
      <w:tr>
        <w:trPr>
          <w:trHeight w:val="12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6 292 999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4 411 214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4 411 214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2 949 735</w:t>
            </w:r>
          </w:p>
        </w:tc>
      </w:tr>
      <w:tr>
        <w:trPr>
          <w:trHeight w:val="12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1 015 601</w:t>
            </w:r>
          </w:p>
        </w:tc>
      </w:tr>
      <w:tr>
        <w:trPr>
          <w:trHeight w:val="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445 878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675 881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675 881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653 076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4 272 526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844 169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86 809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57 663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26 003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  организаций здравоохранения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604 270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3 428 357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3 428 357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Программы занятости 2020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1 815 832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1 509 394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1 075 009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567 748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242 466</w:t>
            </w:r>
          </w:p>
        </w:tc>
      </w:tr>
      <w:tr>
        <w:trPr>
          <w:trHeight w:val="1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264 795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423 913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397 004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114 619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191 819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  программ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191 819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73 121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  на введение стандартов специальных социальных услуг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37 148</w:t>
            </w:r>
          </w:p>
        </w:tc>
      </w:tr>
      <w:tr>
        <w:trPr>
          <w:trHeight w:val="5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  в неправительственном секторе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14 931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57 569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предпринимательству участников Программы занятости 2020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10 496 583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3 120 538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 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3 120 538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 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1 275 538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 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1 845 000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 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7 231 837</w:t>
            </w:r>
          </w:p>
        </w:tc>
      </w:tr>
      <w:tr>
        <w:trPr>
          <w:trHeight w:val="4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1 603 183</w:t>
            </w:r>
          </w:p>
        </w:tc>
      </w:tr>
      <w:tr>
        <w:trPr>
          <w:trHeight w:val="5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коммунального хозяйства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из республиканского бюджета бюджетам 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 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1 603 183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5 628 654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43 136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2 746 193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1 590 007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  районов (городов областного значения) на развитие коммунального хозяйства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803 872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341 516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103 930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144 208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144 208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3 911 736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897 827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825 350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32 699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140 926</w:t>
            </w:r>
          </w:p>
        </w:tc>
      </w:tr>
      <w:tr>
        <w:trPr>
          <w:trHeight w:val="1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309 655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326 963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72 477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2 209 366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2 143 977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24 486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62 753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2 056 738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65 389</w:t>
            </w:r>
          </w:p>
        </w:tc>
      </w:tr>
      <w:tr>
        <w:trPr>
          <w:trHeight w:val="15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624 219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94 317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77 824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205 596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205 596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231 553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231 553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92 753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28 880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63 873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166 740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учителям школ-интернатов для одаренных в спорте детей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77 026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74 859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49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 коммунального хозяйства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5 587 380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3 066 785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2 942 127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59 716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1 038 465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 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37 456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1 214 197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29 431</w:t>
            </w:r>
          </w:p>
        </w:tc>
      </w:tr>
      <w:tr>
        <w:trPr>
          <w:trHeight w:val="66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454 714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77 849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реализацию мер по оказанию социальной поддержки специалистов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124 658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124 658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434 266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 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434 266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  по 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434 266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376 570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376 570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370 354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</w:t>
            </w:r>
          </w:p>
        </w:tc>
      </w:tr>
      <w:tr>
        <w:trPr>
          <w:trHeight w:val="1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174 934</w:t>
            </w:r>
          </w:p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169 474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  среды на местном уровне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43 574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экологической экспертизы объектов II, III, IV категорий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из местных бюджетов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1 504 333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1 504 333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638 492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 исполнительных органов в области ветеринарии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продовольственных товаров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217 779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643 398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74 764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74 764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54 482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54 482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Правительства Республики Казахстан на неотложные затраты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на расходы развития по ликвидации последствий чрезвычайных ситуаций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20 282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2 785 026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2 372 682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2 372 682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644 091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551 883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1 176 708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412 344</w:t>
            </w:r>
          </w:p>
        </w:tc>
      </w:tr>
      <w:tr>
        <w:trPr>
          <w:trHeight w:val="13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412 344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43 344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5 632 623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промышленности области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64 369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5 568 254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2 050 850</w:t>
            </w:r>
          </w:p>
        </w:tc>
      </w:tr>
      <w:tr>
        <w:trPr>
          <w:trHeight w:val="48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304 999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Западно-Казахстанской области на обеспечение компенсации потерь и экономической стабильности региона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1 745 851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402 102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154 037</w:t>
            </w:r>
          </w:p>
        </w:tc>
      </w:tr>
      <w:tr>
        <w:trPr>
          <w:trHeight w:val="39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  в рамках Программы "Развитие регионов"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248 065</w:t>
            </w:r>
          </w:p>
        </w:tc>
      </w:tr>
      <w:tr>
        <w:trPr>
          <w:trHeight w:val="3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1 362 600</w:t>
            </w:r>
          </w:p>
        </w:tc>
      </w:tr>
      <w:tr>
        <w:trPr>
          <w:trHeight w:val="5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964 600</w:t>
            </w:r>
          </w:p>
        </w:tc>
      </w:tr>
      <w:tr>
        <w:trPr>
          <w:trHeight w:val="3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  программы "Дорожная карта бизнеса - 2020"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288 000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 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1 752 702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1 107 290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645 412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 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22 476 246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22 476 246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22 476 246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21 225 215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686 899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564 132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2 600 598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3 395 465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бюджетных кредитов для содействия развитию предпринимательства на селе в рамках Программы занятости 2020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1 075 000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1 565 000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688 073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688 073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688 073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688 073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67 392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67 392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67 392</w:t>
            </w:r>
          </w:p>
        </w:tc>
      </w:tr>
      <w:tr>
        <w:trPr>
          <w:trHeight w:val="37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794 867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794 867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794 867</w:t>
            </w:r>
          </w:p>
        </w:tc>
      </w:tr>
      <w:tr>
        <w:trPr>
          <w:trHeight w:val="72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региональных организаций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  (профицит)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-2 958 550</w:t>
            </w:r>
          </w:p>
        </w:tc>
      </w:tr>
      <w:tr>
        <w:trPr>
          <w:trHeight w:val="510" w:hRule="atLeast"/>
        </w:trPr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