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15ba9" w14:textId="9115b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профессиональным, послесредним образованием на 2013-2014 учебный год по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27 августа 2013 года № 194. Зарегистрировано Департаментом юстиции Западно-Казахстанской области 11 сентября 2013 года № 3342. Утратило силу постановлением акимата Западно-Казахстанской области от 5 августа 2014 года № 207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Западно-Казахстанской области от 05.08.2014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местном государственном управлении и самоуправлении в Республике Казахстан", от 27 июля 2007 года </w:t>
      </w:r>
      <w:r>
        <w:rPr>
          <w:rFonts w:ascii="Times New Roman"/>
          <w:b w:val="false"/>
          <w:i w:val="false"/>
          <w:color w:val="000000"/>
          <w:sz w:val="28"/>
        </w:rPr>
        <w:t>"Об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образовании"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 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техническим и профессиональным, послесредним образованием на 2013-2014 учебный год по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Западно-Казахстанской области"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27 июня 2012 года № 130 "Об утверждении государственного образовательного заказа на подготовку специалистов с техническим и профессиональным образованием на 2012-2013 учебный год по Западно-Казахстанской области" (зарегистрировано в Реестре государственной регистрации нормативных правовых актов за № 3084, опубликовано в газетах 16 августа 2012 года "Орал өңірі" и "Приуралье").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Б. М. Макен.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 Н. Ногаев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августа 2013 года № 194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
на подготовку специалистов с техническим</w:t>
      </w:r>
      <w:r>
        <w:br/>
      </w:r>
      <w:r>
        <w:rPr>
          <w:rFonts w:ascii="Times New Roman"/>
          <w:b/>
          <w:i w:val="false"/>
          <w:color w:val="000000"/>
        </w:rPr>
        <w:t>
и профессиональным, послесредним</w:t>
      </w:r>
      <w:r>
        <w:br/>
      </w:r>
      <w:r>
        <w:rPr>
          <w:rFonts w:ascii="Times New Roman"/>
          <w:b/>
          <w:i w:val="false"/>
          <w:color w:val="000000"/>
        </w:rPr>
        <w:t>
образованием на 2013-2014 учебный год</w:t>
      </w:r>
      <w:r>
        <w:br/>
      </w:r>
      <w:r>
        <w:rPr>
          <w:rFonts w:ascii="Times New Roman"/>
          <w:b/>
          <w:i w:val="false"/>
          <w:color w:val="000000"/>
        </w:rPr>
        <w:t>
по Западно-Казахстанской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544"/>
        <w:gridCol w:w="3713"/>
        <w:gridCol w:w="1180"/>
        <w:gridCol w:w="1224"/>
        <w:gridCol w:w="1220"/>
        <w:gridCol w:w="1155"/>
        <w:gridCol w:w="2039"/>
      </w:tblGrid>
      <w:tr>
        <w:trPr>
          <w:trHeight w:val="585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специаль-ностей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специальности, квалификации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11 класса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9 класса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обучение одного специалиста за учебный год (тысяч тенге)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казахс-ком языке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казахс-ком языке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"Уральский колледж газа, нефти и отраслевых технологий"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образования акимата Западно-Казахстанской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0104000, 0104013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обучение, мастер производственного обучения, техник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0518000, 0518033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аудит, экономист-бухгалтер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393,6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0802000, 0802043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Сооружение и эксплуатация газонефтепроводов и газонефтехранилищ, техник-механик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232,8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0902000, 0902033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техник-электрик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387,6</w:t>
            </w:r>
          </w:p>
        </w:tc>
      </w:tr>
      <w:tr>
        <w:trPr>
          <w:trHeight w:val="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1304000, 1304043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Вычислительная техника и программное обеспечение, техник-программист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362,4</w:t>
            </w:r>
          </w:p>
        </w:tc>
      </w:tr>
      <w:tr>
        <w:trPr>
          <w:trHeight w:val="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1401000, 1401213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сооружений, техник-строитель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382,8</w:t>
            </w:r>
          </w:p>
        </w:tc>
      </w:tr>
      <w:tr>
        <w:trPr>
          <w:trHeight w:val="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1405000, 1405043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оборудования и систем газоснабжения, техник по эксплуатации оборудования газовых объектов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382,8</w:t>
            </w:r>
          </w:p>
        </w:tc>
      </w:tr>
      <w:tr>
        <w:trPr>
          <w:trHeight w:val="1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1410000, 1410013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автомобильных дорог и аэродромов, техник-строитель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382,8</w:t>
            </w:r>
          </w:p>
        </w:tc>
      </w:tr>
      <w:tr>
        <w:trPr>
          <w:trHeight w:val="1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1502000, 1502043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Агрономия, агроном по защите растений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1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1510000, 1510043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хозяйства, техник-механик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1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1511000, 1511033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Землеустройство, техник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1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1513000, 1513053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Ветеринария, ветеринарный фельдшер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"Педагогический колледж имени Ж. Досмухамедова"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образования Западно-Казахстанской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0103000, 0103023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и спорт, учитель физической культуры и спорта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0105000, 0105013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образование, учитель начального образования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0108000, 0108013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Музыкальное образование, учитель музыки в организациях дошкольного и основного среднего образования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0111000, 0111083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среднее образование, учитель иностранного языка основной школы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1305000, 1305023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системы, техник-программист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362,4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"Сельскохозяйственный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образования акимата Западно-Казахстанской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0516000, 0516053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Финансы, экономист по финансовой работе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393,6</w:t>
            </w:r>
          </w:p>
        </w:tc>
      </w:tr>
      <w:tr>
        <w:trPr>
          <w:trHeight w:val="4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0518000, 0518033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аудит, экономист-бухгалтер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393,6</w:t>
            </w:r>
          </w:p>
        </w:tc>
      </w:tr>
      <w:tr>
        <w:trPr>
          <w:trHeight w:val="4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0902000, 0902033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техник-электрик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387,6</w:t>
            </w:r>
          </w:p>
        </w:tc>
      </w:tr>
      <w:tr>
        <w:trPr>
          <w:trHeight w:val="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1201000, 1201123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обслуживание, ремонт и эксплуатация автомобильного транспорта, техник-механик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428,4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"Музыкальный колледж имени Курмангазы"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 областного управления образования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0401000, 0401013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Библиотечное дело, библиотекарь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633,6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0402000, 0402013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Дизайн, дизайнер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633,6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0403000, 0403013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Социально-культурная деятельность и народное художественное творчество, педагог-организатор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633,6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0404000, 0404013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 и музыкальное искусство эстрады, преподаватель детской музыкальной школы, концертмейстер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633,6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0404000, 0404023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 и музыкальное искусство эстрады, преподаватель детской музыкальной школы, артист (руководитель) оркестра, ансамбля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633,6</w:t>
            </w:r>
          </w:p>
        </w:tc>
      </w:tr>
      <w:tr>
        <w:trPr>
          <w:trHeight w:val="1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0405000, 0405013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Дирижер хора, преподаватель, хормейстер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633,6</w:t>
            </w:r>
          </w:p>
        </w:tc>
      </w:tr>
      <w:tr>
        <w:trPr>
          <w:trHeight w:val="1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0407000, 0407013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Пение, артист академического пения, солист ансамбля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633,6</w:t>
            </w:r>
          </w:p>
        </w:tc>
      </w:tr>
      <w:tr>
        <w:trPr>
          <w:trHeight w:val="3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0413000, 0413163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Декоративно-прикладное искусство и народные промыслы, художник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633,6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"Западно-Казахстанский медицинский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здравоохранения акимата Западно-Казахстанской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0301000, 0301013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Лечебное дело, фельдшер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0301000, 0301023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дело, акушер (-ка)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0302000, 0302033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дело, медицинская сестра общей практики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0305000, 0305013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Лабораторная диагностика, медицинский лаборант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"Западно-Казахстанский индустриальный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образования акимата Западно-Казахстанской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1109000, 1109012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металлообработка, токарь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412,8</w:t>
            </w:r>
          </w:p>
        </w:tc>
      </w:tr>
      <w:tr>
        <w:trPr>
          <w:trHeight w:val="1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1114000, 1114042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дело, электрогазосварщик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412,8</w:t>
            </w:r>
          </w:p>
        </w:tc>
      </w:tr>
      <w:tr>
        <w:trPr>
          <w:trHeight w:val="1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1115000, 1115042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Электромеханическое оборудование в промышленности, электромонтер по ремонту и обслуживанию электрооборудования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412,8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1115000, 1115063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Электромеханическое оборудование в промышленности, электромеханик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387,6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1307000, 1307022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линейных сооружений электросвязи и проводного вещания, электромонтер линейных сооружений электросвязи и проводного вещания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362,4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1307000, 1307032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линейных сооружений электросвязи и проводного вещания, монтажник связи-кабельщик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362,4</w:t>
            </w:r>
          </w:p>
        </w:tc>
      </w:tr>
      <w:tr>
        <w:trPr>
          <w:trHeight w:val="1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1403000, 1403082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санитарно-технических устройств, вентиляции и инженерных систем, электрогазосварщик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382,8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"Уральский технологический колледж "Сервис"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образования акимата Западно-Казахстанской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0506000, 0506012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Парикмахерское искусство и декоративная косметика, парикмахер-модельер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393,6</w:t>
            </w:r>
          </w:p>
        </w:tc>
      </w:tr>
      <w:tr>
        <w:trPr>
          <w:trHeight w:val="1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0508000, 0508012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питания, повар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393,6</w:t>
            </w:r>
          </w:p>
        </w:tc>
      </w:tr>
      <w:tr>
        <w:trPr>
          <w:trHeight w:val="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1211000, 1211062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одежды, портной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393,6</w:t>
            </w:r>
          </w:p>
        </w:tc>
      </w:tr>
      <w:tr>
        <w:trPr>
          <w:trHeight w:val="21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1211000, 1211093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одежды, техник-технолог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393,6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1211000, 1211083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одежды, модельер-конструктор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"Технологический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образования акимата Западно-Казахстанской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0506000, 0506012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Парикмахерское искусство и декоративная косметика, парикмахер-модельер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393,6</w:t>
            </w:r>
          </w:p>
        </w:tc>
      </w:tr>
      <w:tr>
        <w:trPr>
          <w:trHeight w:val="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0508000, 0508012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питания, повар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393,6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0508000, 0508022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питания, кондитер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393,6</w:t>
            </w:r>
          </w:p>
        </w:tc>
      </w:tr>
      <w:tr>
        <w:trPr>
          <w:trHeight w:val="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0511000, 0511012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Туризм, инструктор-методист по туризму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393,6</w:t>
            </w:r>
          </w:p>
        </w:tc>
      </w:tr>
      <w:tr>
        <w:trPr>
          <w:trHeight w:val="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1211000, 1211062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одежды, портной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393,6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"Уральский политехнический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образования акимата Западно-Казахстанской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0910000, 0910032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Электрическое и электромеханическое оборудование, электромонтажник по освещению и осветительным сетям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387,6</w:t>
            </w:r>
          </w:p>
        </w:tc>
      </w:tr>
      <w:tr>
        <w:trPr>
          <w:trHeight w:val="1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1201000, 1201072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обслуживание, ремонт и эксплуатация автомобильного транспорта, слесарь по ремонту автомобилей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428,4</w:t>
            </w:r>
          </w:p>
        </w:tc>
      </w:tr>
      <w:tr>
        <w:trPr>
          <w:trHeight w:val="1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1401000, 1401032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сооружений, строительный столяр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382,8</w:t>
            </w:r>
          </w:p>
        </w:tc>
      </w:tr>
      <w:tr>
        <w:trPr>
          <w:trHeight w:val="1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1401000, 1401202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сооружений, специалист по сухому методу строительства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382,8</w:t>
            </w:r>
          </w:p>
        </w:tc>
      </w:tr>
      <w:tr>
        <w:trPr>
          <w:trHeight w:val="1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1401000, 1401213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сооружений, техник-строитель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382,8</w:t>
            </w:r>
          </w:p>
        </w:tc>
      </w:tr>
      <w:tr>
        <w:trPr>
          <w:trHeight w:val="1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1401000, 1401222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сооружений, монтажник каркасно-обшивных конструкций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382,8</w:t>
            </w:r>
          </w:p>
        </w:tc>
      </w:tr>
      <w:tr>
        <w:trPr>
          <w:trHeight w:val="1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1402000, 1402162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дорожно-строительных машин, машинист автомобильного крана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382,8</w:t>
            </w:r>
          </w:p>
        </w:tc>
      </w:tr>
      <w:tr>
        <w:trPr>
          <w:trHeight w:val="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1403000, 1403082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санитарно-технических устройств, вентиляции и инженерных систем, электрогазосварщик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382,8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"Уральский колледж информационных технологий"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образования акимата Западно-Казахстанской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1013000, 1013073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Механообработка, контрольно-измерительные приборы и автоматика в промышленности, техник-механик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362,4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1201000, 1201072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транспорта, слесарь по ремонту автомобилей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428,4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1201000, 1201123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транспорта, техник-механик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428,4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1304000, 1304012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обеспечение, оператор электронно-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вычислительных машин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1304000, 1304043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обеспечение, техник-программист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1304000, 1304043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обеспечение, техник-программист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362,4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"Колледж сервиса и новых технологий"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образования акимата Западно-Казахстанской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0413000, 0413122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Декоративно-прикладное искусство и народные промыслы, изготовитель художественных изделий из шерсти и кожи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393,6</w:t>
            </w:r>
          </w:p>
        </w:tc>
      </w:tr>
      <w:tr>
        <w:trPr>
          <w:trHeight w:val="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0508000, 0508012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питания, повар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393,6</w:t>
            </w:r>
          </w:p>
        </w:tc>
      </w:tr>
      <w:tr>
        <w:trPr>
          <w:trHeight w:val="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0508000, 0508022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питания, кондитер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393,6</w:t>
            </w:r>
          </w:p>
        </w:tc>
      </w:tr>
      <w:tr>
        <w:trPr>
          <w:trHeight w:val="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0508000, 0508063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питания, менеджер по сервису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393,6</w:t>
            </w:r>
          </w:p>
        </w:tc>
      </w:tr>
      <w:tr>
        <w:trPr>
          <w:trHeight w:val="1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1219000, 1219142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Хлебопекарное, макаронное, кондитерское производство, пекарь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393,6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"Дорожно-транспортный колледж имени А. Иманова"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образования акимата Западно-Казахстанской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1201000, 1201011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обслуживание, ремонт и эксплуатация автомобильного транспорта, водитель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428,4</w:t>
            </w:r>
          </w:p>
        </w:tc>
      </w:tr>
      <w:tr>
        <w:trPr>
          <w:trHeight w:val="1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1402000, 1402102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дорожно-строительных машин, машинист экскаватора одноковшового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382,8</w:t>
            </w:r>
          </w:p>
        </w:tc>
      </w:tr>
      <w:tr>
        <w:trPr>
          <w:trHeight w:val="1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1402000, 1402122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дорожно-строительных машин, машинист автомобильного погрузчика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382,8</w:t>
            </w:r>
          </w:p>
        </w:tc>
      </w:tr>
      <w:tr>
        <w:trPr>
          <w:trHeight w:val="1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1402000, 1402132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дорожно-строительных машин, машинист автогрейдера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382,8</w:t>
            </w:r>
          </w:p>
        </w:tc>
      </w:tr>
      <w:tr>
        <w:trPr>
          <w:trHeight w:val="1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1402000, 1402162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дорожно-строительных машин, машинист автомобильного крана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382,8</w:t>
            </w:r>
          </w:p>
        </w:tc>
      </w:tr>
      <w:tr>
        <w:trPr>
          <w:trHeight w:val="1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1402000, 1402203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дорожно-строительных машин, техник-механик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382,8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"Акжаикский аграрно-технический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образования акимата Западно-Казахстанской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 и аудит, экономист бухгалтер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393,6</w:t>
            </w:r>
          </w:p>
        </w:tc>
      </w:tr>
      <w:tr>
        <w:trPr>
          <w:trHeight w:val="1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1114000, 1114042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дело, электрогазосварщик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412,8</w:t>
            </w:r>
          </w:p>
        </w:tc>
      </w:tr>
      <w:tr>
        <w:trPr>
          <w:trHeight w:val="1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1504000, 1504042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повар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1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1504000, 1504062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тракторист-машинист сельскохозяйственного производства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1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1513000, 1513063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Ветеринария, ветеринарный техник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"Аксайский технический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образования акимата Западно-Казахстанской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0508000, 0508012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питания, повар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393,6</w:t>
            </w:r>
          </w:p>
        </w:tc>
      </w:tr>
      <w:tr>
        <w:trPr>
          <w:trHeight w:val="1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0819000, 0819073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переработки нефти и газа, техник-технолог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232,8</w:t>
            </w:r>
          </w:p>
        </w:tc>
      </w:tr>
      <w:tr>
        <w:trPr>
          <w:trHeight w:val="1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1114000, 1114042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дело, электрогазосварщик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412,8</w:t>
            </w:r>
          </w:p>
        </w:tc>
      </w:tr>
      <w:tr>
        <w:trPr>
          <w:trHeight w:val="1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1201000, 1201123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транспорта, техник-механик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428,4</w:t>
            </w:r>
          </w:p>
        </w:tc>
      </w:tr>
      <w:tr>
        <w:trPr>
          <w:trHeight w:val="1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1504000, 1504062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тракторист-машинист сельскохозяйственного производства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"Шынгырлауский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образования акимата Западно- Казахстанской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0508000, 0508012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питания, повар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393,6</w:t>
            </w:r>
          </w:p>
        </w:tc>
      </w:tr>
      <w:tr>
        <w:trPr>
          <w:trHeight w:val="4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1304000, 1304012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обеспечение, оператор электронно-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вычислительных машин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362,4</w:t>
            </w:r>
          </w:p>
        </w:tc>
      </w:tr>
      <w:tr>
        <w:trPr>
          <w:trHeight w:val="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1401000, 1401012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сооружений, каменщик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382,8</w:t>
            </w:r>
          </w:p>
        </w:tc>
      </w:tr>
      <w:tr>
        <w:trPr>
          <w:trHeight w:val="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1504000, 1504062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тракторист-машинист сельскохозяйственного производства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"Жангалинский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образования акимата Западно-Казахстанской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1114000, 1114042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дело, электрогазосварщик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412,8</w:t>
            </w:r>
          </w:p>
        </w:tc>
      </w:tr>
      <w:tr>
        <w:trPr>
          <w:trHeight w:val="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1201000, 1201072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транспорта, слесарь по ремонту автомобилей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428,4</w:t>
            </w:r>
          </w:p>
        </w:tc>
      </w:tr>
      <w:tr>
        <w:trPr>
          <w:trHeight w:val="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1504000, 1504012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бухгалтер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393,6</w:t>
            </w:r>
          </w:p>
        </w:tc>
      </w:tr>
      <w:tr>
        <w:trPr>
          <w:trHeight w:val="9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1504000, 1504062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тракторист-машинист сельскохозяйственного производства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1504000, 1504092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электромонтер по обслуживанию электрооборудования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"Жанибекский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образования акимата Западно-Казахстанской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0508000, 0508012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питания, повар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393,6</w:t>
            </w:r>
          </w:p>
        </w:tc>
      </w:tr>
      <w:tr>
        <w:trPr>
          <w:trHeight w:val="1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1304000, 1304012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обеспечение, оператор электронно-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вычислительных машин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362,4</w:t>
            </w:r>
          </w:p>
        </w:tc>
      </w:tr>
      <w:tr>
        <w:trPr>
          <w:trHeight w:val="1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1401000, 1401012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сооружений, каменщик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382,8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1504000, 1504062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тракторист-машинист сельскохозяйственного производства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1504000,  1504102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слесарь-ремонтник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"Тайпакский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образования акимата Западно-Казахстанской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1304000, 1304012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обеспечение, оператор электронно-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вычислительных машин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362,4</w:t>
            </w:r>
          </w:p>
        </w:tc>
      </w:tr>
      <w:tr>
        <w:trPr>
          <w:trHeight w:val="2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1401000, 1401012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сооружений, каменщик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382,8</w:t>
            </w:r>
          </w:p>
        </w:tc>
      </w:tr>
      <w:tr>
        <w:trPr>
          <w:trHeight w:val="2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1504000, 1504062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тракторист-машинист сельскохозяйственного производства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"Теректинский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образования акимата Западно-Казахстанской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1201000, 1201072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транспорта, слесарь по ремонту автомобилей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428,4</w:t>
            </w:r>
          </w:p>
        </w:tc>
      </w:tr>
      <w:tr>
        <w:trPr>
          <w:trHeight w:val="1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1304000, 1304012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обеспечение, оператор электронно-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вычислительных машин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362,4</w:t>
            </w:r>
          </w:p>
        </w:tc>
      </w:tr>
      <w:tr>
        <w:trPr>
          <w:trHeight w:val="1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1504000, 1504042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повар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393,6</w:t>
            </w:r>
          </w:p>
        </w:tc>
      </w:tr>
      <w:tr>
        <w:trPr>
          <w:trHeight w:val="1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1504000, 1504092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электромонтер по обслуживанию электрооборудования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1513000, 1513012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Ветеринария, оператор по ветеринарной обработке животных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"Зеленовский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образования акимата Западно-Казахстанской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1114000, 1114042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дело, электрогазосварщик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412,8</w:t>
            </w:r>
          </w:p>
        </w:tc>
      </w:tr>
      <w:tr>
        <w:trPr>
          <w:trHeight w:val="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1504000, 1504042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повар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393,6</w:t>
            </w:r>
          </w:p>
        </w:tc>
      </w:tr>
      <w:tr>
        <w:trPr>
          <w:trHeight w:val="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1504000, 1504062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тракторист-машинист сельскохозяйственного производства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1504000, 1504082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водитель автомобиля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1504000, 1504092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электромонтер по обслуживанию электрооборудования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"Рубежинский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образования акимата Западно-Казахстанской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1504000, 1504012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бухгалтер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393,6</w:t>
            </w:r>
          </w:p>
        </w:tc>
      </w:tr>
      <w:tr>
        <w:trPr>
          <w:trHeight w:val="4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1504000, 1504042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повар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393,6</w:t>
            </w:r>
          </w:p>
        </w:tc>
      </w:tr>
      <w:tr>
        <w:trPr>
          <w:trHeight w:val="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1504000, 1504062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тракторист-машинист сельскохозяйственного производства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"Казталовский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образования акимата Западно-Казахстанской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1304000, 1304012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обеспечение, оператор электронно-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вычислительных машин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362,4</w:t>
            </w:r>
          </w:p>
        </w:tc>
      </w:tr>
      <w:tr>
        <w:trPr>
          <w:trHeight w:val="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1304000, 1304033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обеспечение, техник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362,4</w:t>
            </w:r>
          </w:p>
        </w:tc>
      </w:tr>
      <w:tr>
        <w:trPr>
          <w:trHeight w:val="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1401000, 1401042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сооружений, штукатур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382,8</w:t>
            </w:r>
          </w:p>
        </w:tc>
      </w:tr>
      <w:tr>
        <w:trPr>
          <w:trHeight w:val="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1504000, 1504062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тракторист-машинист сельскохозяйственного производства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"Бокейординский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образования акимата Западно- Казахстанской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1304000, 1304012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обеспечение, оператор электронно-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вычислительных машин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362,4</w:t>
            </w:r>
          </w:p>
        </w:tc>
      </w:tr>
      <w:tr>
        <w:trPr>
          <w:trHeight w:val="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1504000, 1504042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повар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393,6</w:t>
            </w:r>
          </w:p>
        </w:tc>
      </w:tr>
      <w:tr>
        <w:trPr>
          <w:trHeight w:val="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1504000, 1504082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водитель автомобиля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"Сырымский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образования акимата Западно-Казахстанской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1304000, 1304012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обеспечение, оператор электронно-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вычислительных машин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362,4</w:t>
            </w:r>
          </w:p>
        </w:tc>
      </w:tr>
      <w:tr>
        <w:trPr>
          <w:trHeight w:val="1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1504000, 1504012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бухгалтер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393,6</w:t>
            </w:r>
          </w:p>
        </w:tc>
      </w:tr>
      <w:tr>
        <w:trPr>
          <w:trHeight w:val="1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1504000, 1504042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повар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393,6</w:t>
            </w:r>
          </w:p>
        </w:tc>
      </w:tr>
      <w:tr>
        <w:trPr>
          <w:trHeight w:val="1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1504000, 1504062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тракторист-машинист сельскохозяйственного производства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1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1504000, 1504092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электромонтер по обслуживанию электрооборудования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"Таскалинский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образования акимата Западно-Казахстанской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1401000, 1401012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сооружений, каменщик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382,8</w:t>
            </w:r>
          </w:p>
        </w:tc>
      </w:tr>
      <w:tr>
        <w:trPr>
          <w:trHeight w:val="1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1504000, 1504042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повар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393,6</w:t>
            </w:r>
          </w:p>
        </w:tc>
      </w:tr>
      <w:tr>
        <w:trPr>
          <w:trHeight w:val="1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1504000, 1504082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водитель автомобиля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"Каратобинский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образования акимата Западно-Казахстанской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1114000, 1114042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дело, электрогазосварщик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412,8</w:t>
            </w:r>
          </w:p>
        </w:tc>
      </w:tr>
      <w:tr>
        <w:trPr>
          <w:trHeight w:val="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1211000, 1211032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одежды, швея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393,6</w:t>
            </w:r>
          </w:p>
        </w:tc>
      </w:tr>
      <w:tr>
        <w:trPr>
          <w:trHeight w:val="1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1401000, 1401042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сооружений, штукатур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382,8</w:t>
            </w:r>
          </w:p>
        </w:tc>
      </w:tr>
      <w:tr>
        <w:trPr>
          <w:trHeight w:val="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1504000, 1504042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повар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"Уральский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образования акимата Западно-Казахстанской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1401000, 1401022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сооружений, плотник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382,8</w:t>
            </w:r>
          </w:p>
        </w:tc>
      </w:tr>
      <w:tr>
        <w:trPr>
          <w:trHeight w:val="1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1403000, 1403082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санитарно-технических устройств, вентиляции и инженерных систем, электрогазосварщик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Полное написание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ГККП – государственное коммунальное казенное предприятие.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