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dd00" w14:textId="cf5d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местных исполнительных органов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10 декабря 2013 года № 261. Зарегистрировано Департаментом юстиции Западно-Казахстанской области 20 января 2014 года № 3410. Утратило силу постановлением акимата Западно-Казахстанской области от 9 февраля 2016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09.02.2016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от 23 июля 1999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службе", от 2 июля 1998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борьбе с коррупцией", в целях исполнения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октября 2013 года № 651 "О внесении изменений в Указ Президента Республики Казахстан от 3 мая 2005 года № 1567 "О Кодексе чести государственных служащих Республики Казахстан",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местных исполнительных органов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Западно-Казахстанской области М. Л. Токжанова.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Западно–Казахстанской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2013 года № 261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служебной этики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местных исполнительных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Несение государственной службы является выражением особого доверия со стороны общества и государства и предъявляет высокие требования к морально-этическому облику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Общество рассчитывает, что государственный служащий будет вкладывать все свои силы, знания и опыт в осуществляемую им профессиональную деятельность, беспристрастно и честно служить своей Родине –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Настоящие Правила служебной этики государственных служащих местных исполнительных органов Западно-Казахстанской области в соответствии с Законами Республики Казахстан от 23 июля 1999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службе", от 2 июля 1998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борьбе с коррупцией",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октября 2013 года № 651 "О внесении изменений в Указ Президента Республики Казахстан от 3 мая 2005 года № 1567 "О Кодексе чести государственных служащих Республики Казахстан" и общепринятыми морально-этическими нормами устанавливает основные стандарты поведения государственных служащих местных исполнительных органов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правила поведения государственных служащих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3. Государственные служащие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руководствоваться принципом законности,требованиями Конституции, законов и иных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быть приверженными политике Президента Республики Казахстан и последовательно проводить ее в жизнь, своими действиями укреплять авторитет государственной власти, не допускать совершения действий, способных дискредитировать институты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обеспечивать соблюдение и защиту прав, свобод и законных интересов физических и юридических лиц, не допускать проявлений бюрократизма и волокиты при рассмотрении их обращений, в установленные сроки принимать по обращениям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сохранять и укреплять доверие общества к государственной службе, государству и его институтам;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противостоять действиям, наносящим ущерб интересам государства, препятствующим эффективному функционированию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служить примером уважительного отношения к государственным символам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соблюдать установленные законами Республики Казахстан ограничения и запреты;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неукоснительно соблюдать государственную и трудовую дисциплину, эффективно распоряжаться предоставленными полномочиями; добросовестно, беспристрастно и качественно исполнять свои служебные обязанности; рационально использовать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не оказывать предпочтения физическим и юридическим лицам, быть независимыми от их влияния при исполнении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не допускать случаев подбора и расстановки кадров по признакам родства, землячества и личной преданности;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не требовать от подчиненных государственных служащих исполнения поручений, выходящих за рамки их должностных обязанностей; не принуждать других лиц к совершению противоправных проступков;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не допускать и пресекать факты нарушения норм служебной этики со стороны других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 процессе исполнения поручений руководителей предоставлять только объективные и достоверные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способствовать установлению и укреплению в коллективе деловых взаимоотношений и конструктивного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повышать свой профессиональный уровень и квалификацию для эффективного исполнения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придерживаться делового стиля в одежде в период исполнения своих служебных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Государственные служащие должны соблюдать деловой этикет, уважать правила официального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Государственные служащие не должны использовать служебное положение и связанные с ними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Государственные служащие, занимающие руководящие должности, не могут принуждать подчиненных работников к участию в деятельности общественных и религиозных объединений, других некоммерческих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Антикоррупционное поведение государственных служащих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Государственные служащие должны противостоять проявлениям коррупции, не допускать коррупционных правонарушений либо деяний, сопряженных с коррупцией или создающих условия для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Государственные служащие должны пресекать факты коррупционных правонарушений со стороны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Государственный служащий, если располагает достоверной информацией о коррупционном правонарушении, должен принять необходимые меры по предотвращению и прекращению такого правонарушения, в том числе незамедлительно в письменной форме информировать вышестоящего руководителя, руководство государственного органа, в котором он работает, уполномоченные государственные органы.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правонарушениях, случаях склонения его к совершению данных нарушений, в том числе путем организации проверок и направления обращений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Руководство государственного органа обязано принять меры по защите государственного служащего, сообщившего о достоверных случаях коррупционных правонарушений, склонения его к совершению данных нарушений, от преследования, ущемляющего его права, законные интересы.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Государственные служащие не должны допускать действия (бездействие), затрудняющие реализацию физическими и юридическими лицами своих прав и законных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Государственные служащие должны использовать все возможности по предотвращению экономического ущерба государству, не допускать инициирования проверок в личных интересах и интересах третьих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Государственные служащие не должны использовать свои должностные полномочия и связанные с ними возможности для получения личной имущественной и неимущественной выгоды.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Государственные служащие должны принимать меры по недопущению конфликта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При возникновении конфликта интересов, то есть ситуации, при которой возникает противоречие между личной заинтересованностью государственного служащего и надлежащим исполнением им своих должностных полномочий или законными интересами физических и юридических лиц, государства, способное привести к причинению вреда этим законным интересам, государственный служащий обязан принять меры по его предотвращению и урегулированию, предусмотренные законодательством Республики Казахстан о государственной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Публичные выступления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13.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Государственные служащие должны вести дискуссии в корректной форме, не подрывая авторитета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соответствует основным направлениям политики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раскрывает служебную информацию, которая не разрешена к обнародованию;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имени как частного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При предъявлении к государственному служащему необоснованного публичного обвинения в коррупции он должен в месячный срок со дня обнаружения такого обвинения принять меры по его опровержению.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Поведение государственных служащих во внеслужебное время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17. Государственные служащие во внеслужебное время должны придерживаться общепринятых морально-этических норм, не допускать случаев антиобщественного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Государственные служащие должны проявлять скромность, не подчеркивать и не использовать должностное положение государственных служащих при получении транспортных, сервисных и иных услуг, не давать повода для обоснованной критики своих действий со стороны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