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e648" w14:textId="f2be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Уральска от 13 декабря 2012 года № 3194 "Об организации и финансировании общественных работ на 2013 год по городу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10 октября 2013 года № 3104. Зарегистрировано Департаментом юстиции Западно-Казахстанской области 30 октября 2013 года № 3353. Утратило силу постановлением акимата города Уральска Западно-Казахстанской области от 30 декабря 2013 года № 4111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30.12.2013 </w:t>
      </w:r>
      <w:r>
        <w:rPr>
          <w:rFonts w:ascii="Times New Roman"/>
          <w:b w:val="false"/>
          <w:i w:val="false"/>
          <w:color w:val="ff0000"/>
          <w:sz w:val="28"/>
        </w:rPr>
        <w:t>№ 4111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836 от 19 июня 2001 года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13 декабря 2012 года № 3194 "Об организации и финансировании общественных работ на 2013 год по городу Уральск" (зарегистрированное в Реестре государственной регистрации нормативных правовых актов за № 3160, опубликованное 24 января 2013 года в газете "Жайық үні" - "Жизнь города")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труда, участников и источники их финансирования и определить спрос и предложение на общественные работы по городу Уральску, утвержденный вышеуказанным постановлением дополнить строками, порядковыми номерами 64, 65, 66, 67, 68, 69, 70, 71, 72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Урынгалиева Г.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 А. Кульгинов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№ 3104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определить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городу Уральску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13"/>
        <w:gridCol w:w="2073"/>
        <w:gridCol w:w="2513"/>
        <w:gridCol w:w="34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регулированию естественных монополий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защите населения Республики Казахстан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 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промышленности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Уральск"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занятости" отдела занятости и социальных программ акимата города Уральска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 № 1" Управления туризма, физической культуры и спорта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36 "Балақай" отдела образования города Уральска акимата города Уральска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"ЖАСТЫҚ ҮНІ"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"Умит"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273"/>
        <w:gridCol w:w="3273"/>
        <w:gridCol w:w="1933"/>
        <w:gridCol w:w="20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