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94d9" w14:textId="f619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Уральска от 7 июля 2011 года № 1572 "Об установлении квоты рабочих мест для отдельных категорий граждан по городу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 ноября 2013 года № 3425. Зарегистрировано Департаментом юстиции Западно-Казахстанской области 15 ноября 2013 года № 3358. Утратило силу постановлением акимата города Уральска Западно-Казахстанской области от 14 октября 2016 года № 3304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Уральска Западно-Казахстанской области от 14.10.2016 г. </w:t>
      </w:r>
      <w:r>
        <w:rPr>
          <w:rFonts w:ascii="Times New Roman"/>
          <w:b w:val="false"/>
          <w:i w:val="false"/>
          <w:color w:val="ff0000"/>
          <w:sz w:val="28"/>
        </w:rPr>
        <w:t>№ 3304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"Об установлении квоты рабочих мест для отдельных категорий граждан по городу Уральск" от 7 июля 2011 года № 1572 (зарегистрированное в Реестре государственной регистрации нормативных правовых актов за № 7-1-211, опубликованное 11 августа 2011 года в газете "Жайық үні" и 12 августа 2011 года в газете "Пульс города")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одного процента.".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Урынгалиева Г.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