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7258d" w14:textId="6a725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30 декабря 2013 года № 4111. Зарегистрировано Департаментом юстиции Западно-Казахстанской области 24 января 2014 года № 3417. Утратило силу постановлением акимата города Уральска Западно-Казахстанской области от 16 января 2015 года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16.01.2015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решением Уральского городского маслихата от 27 января 2011 года № 36-2 "Об утверждении Программы развития города Уральска на 2011-2015 годы" и с учетом заявок работодателей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Организовать общественные работы на 2014 год в городе Уральске,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городу Уральск.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утратившими силу следующие постановления акимата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13 декабря 2012 года № 3194 "Об организации и финансировании общественных работ на 2013 год по городу Уральск" (зарегистрированное в Реестре государственной регистрации нормативных правовых актов за № 3160, опубликованное 24 января 2013 года в газете "Жайық үні-Жизнь города");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от 10 октября 2013 года № 3104 "О внесении дополнений в постановление акимата города Уральск от 13 декабря 2012 года № 3194 "Об организации и финансировании общественных работ на 2013 год по городу Уральск" (зарегистрированное в Реестре государственной регистрации нормативных правовых актов за № 3353, опубликованное 7 ноября 2013 года в газете "Жайық үні-Жизнь города").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города Г. Урынгалиева.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декабря 2013 года № 4111</w:t>
            </w:r>
          </w:p>
          <w:bookmarkEnd w:id="1"/>
        </w:tc>
      </w:tr>
    </w:tbl>
    <w:bookmarkStart w:name="z8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по городу Уральску</w:t>
      </w:r>
    </w:p>
    <w:bookmarkEnd w:id="2"/>
    <w:bookmarkStart w:name="z8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Приложение - в редакции постановления акимата города Уральск Западно-Казахстанской области от 01.08.2014 </w:t>
      </w:r>
      <w:r>
        <w:rPr>
          <w:rFonts w:ascii="Times New Roman"/>
          <w:b w:val="false"/>
          <w:i w:val="false"/>
          <w:color w:val="ff0000"/>
          <w:sz w:val="28"/>
        </w:rPr>
        <w:t>№ 1916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511"/>
        <w:gridCol w:w="1412"/>
        <w:gridCol w:w="3024"/>
        <w:gridCol w:w="2888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общественных работ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общественных работ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общественных работ 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Уральска Департамента по чрезвычайным ситуациям Западно-Казахстанской области Министерства по чрезвычайным ситуациям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Уральска Департамента внутренних дел Западно-Казахстанской области"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оказание помощи в соблюдении порядка жилых домов и улиц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оказание помощи в соблюдении порядка на закрепленной территории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Западно-Казахстанской области"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Западно-Казахстанской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Западно-Казахстанской области Министерства юстиции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делопроиз- 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подшивка входящих и исходящих документов по мере поступления,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Уральск Налогового департамента по Западно-Казахстанской области Налогового комитета Министерства финансов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чрезвычайным ситуациям Западно-Казахстанской области Министерства по чрезвычайным ситуациям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"Водно-спасательная служба Департамента по чрезвычайным ситуациям Западно-Казахстанской области Министерства по чрезвычайным ситуациям Республики Казахстан"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Уральск Западно-Казахстанской области" Министерства обороны Республики Казахстан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Многоотраслевое государственное коммунальное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предприятие Отдела жилищно-коммунального хозяйства, пассажирского транспорта и автомобильных дорог города Уральска Акимата города Уральска</w:t>
            </w:r>
          </w:p>
          <w:bookmarkEnd w:id="18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города и сельских округов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"Западно-Казахстанское областное управление координации занятости и социальных программ"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Зачаганск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нуждающимся гражданам на дому"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делопроиз- водстве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3" управления здравоохранения акимата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Круглоозерный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сельского округа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"Культурно-досуговый центр "Деркул" отдела культуры и развития языков города Уральска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 № 1" Управления туризма, физической культуры и спорта акимата Западно-Казахстанской области"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отдела занятости и социальных программ акимата города Уральска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социальной адаптации для лиц, не имеющих определенного места жительства отдела занятости и социальных программ"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"Городской парк культуры и отдыха" (на праве хозяйственного ведения) Отдела культуры и развития языков города Уральска акимата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не менее 3-х тысяч квадратных метров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36 "Балақай" отдела образования города Уральска акимата города Уральска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инвалидов "Шырақ"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"Орал" общественного объединения "Казахское общество слепых"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"Западно-Казахстанское областное Общество инвалидов Семипалатинского испытательного полигона"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общественное объединение "Мастер Дэнс"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20-40 документов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"ЖАСТЫҚ ҮНІ"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садоводов-огородников"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юридических лиц Ассоциация "Научно-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комплекс "КазИИТУ"</w:t>
            </w:r>
          </w:p>
          <w:bookmarkEnd w:id="45"/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Уральский городской филиал общественного объединения "Западно-Казахстанское областное добровольное общество инвалидов"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поддержки граждан-инвалидов с нарушением функций опорно-двигательного аппарата "Арба"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"Автошкола "Самат"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"КазПресса"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"Орал Құрылыс Жөндеу Сервис"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"ORAL BUSINESS GROUP"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"САБИЛЯ"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"Еламан"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"Орнату"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"Шанырак"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делопроиз- водстве,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"Строитель"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"Джамбула"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"Жалын"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"СВАН"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жилищной инспекции города Уральска"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документов,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Уральска Департамента юстиции Западно-Казахстанской области Министерства юстиции Республики Казахстан»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Западно-Казахстанской области «Городская психолого-медико-педагогическая консультация»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7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«Областной специализированный Дом ребҰнка «Мейірім» Управления здравоохранения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8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«Городское культурно-просветительное объединение отдела культуры и развития языков акимата города Уральска»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20 - 40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9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«Ресурсный центр по работе с молодежью» Управления по вопросам молодежной политики акимата Западно-Казахстанской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корреспонденции, 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20 - 40 документов, 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70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«Государственный архив Западно-Казахстанской области управления культуры, архивов и документации Западно-Казахстанской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корреспонденции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квитанции 20 - 40 документов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71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«Детско-юношеская спортивная школа № .Уральска» Управления физической культуры и спорта акимата Западно-Казахстанской области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2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«Западно-Казахстанский областной филиал республиканского государственного казенного предприятия «Республиканский научно-исследовательский институт по охране труда Министерства труда и социальной защиты населения Республики Казахстан»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3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областной филиал общественного объединения «Партия «Нұр Отан»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4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Управления образования акимата Западно-Казахстанской области «Областная детская деревня семейного типа»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5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строительства Западно-Казахстанской области»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6"/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ассамблеи народа Казахстана Западно-Казахстанской области «Дос»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делопроизводстве 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рабочего времени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4363"/>
        <w:gridCol w:w="2627"/>
        <w:gridCol w:w="2046"/>
        <w:gridCol w:w="1881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 месяц)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3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3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3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3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3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3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ниже минимальной заработной платы, установленной действующим законодательством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  <w:bookmarkEnd w:id="136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3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138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139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140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141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42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143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144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145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146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147"/>
        </w:tc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