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e3410" w14:textId="a8e3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архитектуры, градостроительства и 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25 февраля 2013 года № 70. Зарегистрировано Департаментом юстиции Западно-Казахстанской области 4 апреля 2013 года № 3233. Утратило силу постановлением акимата Акжаикского района Западно-Казахстанской области от 24 мая 2013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Акжаикского района Западно-Казахстанской области от 24.05.2013 № 181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нижеследующие регламенты государственных услуг в сфере архитектуры, градостроительства и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"Выдача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"Выдача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справки по определению адреса объектов недвижимости на территории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"Выдача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архитектурно-планировочного задания";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Т. Шиниязова.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Н. Турегалиев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2013 года № 70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разрешения на размещение наружной</w:t>
      </w:r>
      <w:r>
        <w:br/>
      </w:r>
      <w:r>
        <w:rPr>
          <w:rFonts w:ascii="Times New Roman"/>
          <w:b/>
          <w:i w:val="false"/>
          <w:color w:val="000000"/>
        </w:rPr>
        <w:t>
(визуальной) рекламы в полосе отвода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дорог общего пользования</w:t>
      </w:r>
      <w:r>
        <w:br/>
      </w:r>
      <w:r>
        <w:rPr>
          <w:rFonts w:ascii="Times New Roman"/>
          <w:b/>
          <w:i w:val="false"/>
          <w:color w:val="000000"/>
        </w:rPr>
        <w:t>
областного и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а также в населенных пунктах"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пунктах" (далее – государственная услуга) оказывается государственным учреждением "Акжаикский районный отдел жилищно-коммунального хозяйства, пассажирского транспорта и автомобильных дорог", (далее – уполномоченный орган), и через отдел Акжаикского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 на альтернативной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2003 года "О рекламе",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1998 года № 845 "О совершенствовании правового обеспечения дорожного хозяйства"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121 "Об утверждении Правил размещения объектов наружной (визуальной) рекламы в населенных пунктах"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пунктах" утвержденного постановлением Правительства Республики Казахстан от 16 октября 2012 года № 1315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интернет-ресурсах уполномоченных органов, на интернет-ресурсе Центра www.con.gov.kz, на стендах, расположенных в помещениях уполномоченного органа на самом видном для получателя государственной услуги месте, на стендах, расположенных в помещениях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090100, Западно-Казахстанская область, Акжаикский район, село Чапаево, улица Д. Кунаева, 70, телефоны: 8(71136)92506, 92507.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090100, Западно-Казахстанская область, Акжаикский район, село Чапаево, улица Акжаикский переулок, 2, телефон: 8(71136)92580, 92582.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выдача разрешения на размещение объекта наружной (визуальной) рекламы в населенных пунктах (далее – разрешение) или паспорта на размещение наружной (визуальной) рекламы в полосе отвода автомобильных дорог общего пользования областного и районного значения на бумажном носителе (далее – паспорт) либо мотивированный ответ об отказе в выдаче разрешения или паспорта на бумажном носителе.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заявления – в течение пяти рабочих дней получателю государственной услуги выдаются разрешение на размещение наружной (визуальной) рекламы в населенных пунктах или паспорт на размещение наружной (визуальной) рекламы в полосе отвода автомобильных дорог общего пользования областного и районного значения либо письменный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заявления,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паспорта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выдача паспорта или разрешения осуществляется в течение пяти рабочих дней (2 дня доставки в уполномоченный орган и 2 дня исполненных документов в Центр не входят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паспорта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8.30 часов до 18.30 часов, с обеденным перерывом с 12.30 до 14.30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зданиях Центра по месту проживания получателя государственной услуги, оборудованных пандусом для людей с ограниченными физическими возможностями, залом ожидания. В зале располагаются справочное бюро, кресла ожидания, информационные стенды с образцами заполненных бланков.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для получения государственной услуги в уполномоченном органе либо Центре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должностного лица уполномоченного органа либо работника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уполномоченном органе и Центре выдача результата оказания государственной услуги получателю государственных услуг осуществляется на основании расписки в указанный в ней срок, при личном посещении и по предъявлению документа, удостоверяющего личность, или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отказа в предоставлении государственной услуги является несоответствие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требованиям, установленным нормативно-техническими документами в области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разрешения на размещение наружной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(визуальной) рекламы в полосе отвода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автомобильных дорог общего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и районного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в населенных пунктах"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3"/>
        <w:gridCol w:w="4513"/>
        <w:gridCol w:w="31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 центра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94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 о приеме соответствующих документов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 о приеме соответствующих документов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руководителю уполномоченного органа на подписание разрешение или паспорт на бумажном носителе либо мотивированный ответ об отказе в выдаче разрешения или паспорта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7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полученного от уполномоченного органа разрешение или паспорт на бумажном носителе либо мотивированный ответ об отказе в выдаче разрешения или паспорта на бумажном носителе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разрешение или паспорт на бумажном носителе либо мотивированный ответ об отказе в выдаче разрешения или паспорта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уполномоченный орган: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подачи заявления – в течение пяти рабочих дней получателю государственной услуги выдаются разрешение на размещение наружной (визуальной) рекламы в населенных пунктах или паспорт на размещение наружной (визуальной) рекламы в полосе отвода автомобильных дорог общего пользования областного и районного значения либо письменный мотивированный отказ;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Центр: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выдача паспорта или разрешения осуществляется в течение пяти рабочих дней (2 дня доставки в уполномоченный орган и 2 дня исполненных документов в Центр не входят в срок оказания государственной услуги);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разрешения на размещение наружной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(визуальной) рекламы в полосе отвода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автомобильных дорог общего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и районного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в населенных пунктах"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5727700" cy="703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2013 года № 70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 по определению</w:t>
      </w:r>
      <w:r>
        <w:br/>
      </w:r>
      <w:r>
        <w:rPr>
          <w:rFonts w:ascii="Times New Roman"/>
          <w:b/>
          <w:i w:val="false"/>
          <w:color w:val="000000"/>
        </w:rPr>
        <w:t>
адреса объектов недвижимости</w:t>
      </w:r>
      <w:r>
        <w:br/>
      </w:r>
      <w:r>
        <w:rPr>
          <w:rFonts w:ascii="Times New Roman"/>
          <w:b/>
          <w:i w:val="false"/>
          <w:color w:val="000000"/>
        </w:rPr>
        <w:t>
на территории Республики Казахстан"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справки по определению адреса объектов недвижимости на территории Республики Казахстан"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справки по определению адреса объектов недвижимости на территории Республики Казахстан" (далее – государственная услуга) оказывается государственным учреждением "Акжаикский районный отдел архитектуры, градостроительства и строительства" (далее – уполномоченный орган) через отдел Акжаикского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Казахстан", утвержденного Постановлением Правительства Республики Казахстан от 31 августа 2012 года № 1128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интернет-ресурсе Агентства Республики Казахстан по делам строительства и жилищно-коммунального хозяйства по адресу www.ads.gov.kz, на интернет-ресурсе Республиканского государственного предприятия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по адресу www.con.gov.kz, в официальных источниках информации и на стендах, расположенных в помещениях уполномоченного органа 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090100, Западно-Казахстанская область, Акжаикский район, село Чапаево, улица Д. Конаева, 70, телефон: 8(71136)91823.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090100, Западно-Казахстанская область, Акжаикский район, село Чапаево, улица Акжаикский переулок, 2, телефоны: 8(71136)92580, 92582.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(далее - справка) либо мотивированного ответа об отказе в предоставлении государственной услуги на бумажном носителе.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получателя государственной услуги при сдаче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обслуживание получателя государственной услуги, оказываемой на месте в день обращения получателя государственной услуги,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8.30 часов до 18.30 часов, с обеденным перерывом с 12.30 до 14.30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 без перерыва на обед. В центре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"бронирование" электронной очереди посредством веб–портала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центра по месту расположения объекта, где предусмотрены условия для обслуживания получателя государственной услуги с ограниченными возможностями. В зале расположены места для ожидания и заполнения документов располагаются справочное бюро, кресла для ожидания.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уполномоченного представителя и их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Выдача получателю государственной услуги готовой справки по определению адреса объектов недвижимости на территории Республики Казахстан осуществляется работником центра посредством "окон"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1 (одного)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3"/>
        <w:gridCol w:w="3733"/>
        <w:gridCol w:w="32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 центра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945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сверка документов, выдача расписки о приеме соответствующих документов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руководителю уполномоченного органа на подписание справку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75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полученного от уполномоченного органа справки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центру справки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подачи документов, предусмотренных пунктом 11 Стандарта: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в уполномоченный орган и обратно центром осуществляется не менее 2-х раз в день приема данных заявлений.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Исполненные документы из уполномоченного органа должны поступать в центр за день до истечения срока выдачи указанного в расписке.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896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2013 года № 70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архитектурно-планировочного задания"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архитектурно-планировочного задания"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архитектурно-планировочного задания" (далее – государственная услуга) оказывается государственным учреждением "Акжаикский районный отдел архитектуры, градостроительства и строительства" (далее – уполномоченный орган) и через отдел Акжаикского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выдачи исходных материалов (данных) для проектирования объектов строительства утвержденных постановлением Правительства Республики Казахстан от 6 мая 2008 года № 425 "О некоторых мерах по упрощению порядка оформления и выдачи исходных материалов (данных) и разрешительных документов для строительства объектов"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задания", утвержденного постановлением Правительства Республики Казахстан от 31 августа 2012 года № 1128.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интернет-ресурсе Агентства Республики Казахстан по делам строительства и жилищно-коммунального хозяйства по адресу www.ads.gov.kz, на интернет-ресурсе Республиканского государственного предприятия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по адресу www.con.gov.kz, в официальных источниках информации и на стендах, расположенных в помещениях уполномоченного органа 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090100, Западно-Казахстанская область, Акжаикский район, село Чапаево, улица Д. Конаева, 70, телефон: 8(71136)91823.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090100, Западно-Казахстанская область, Акжаикский район, село Чапаево, улица Акжаикский переулок, 2, телефоны: 8(71136)92580, 92582.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(далее – справка), либо мотивированный ответ об отказе в предоставлении государственной услуги на бумажном носителе.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15 (пятнадцати) рабочих дней для следующих объектов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необходимых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8 (восьми) рабочих дней (день приема и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15 (пятнадцати) рабочих дней для следующих объектов строительства (день приема документов не входит в срок оказания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обслуживание получателя государственной услуги, оказываемой на месте в день обращения потребителя,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8.30 часов до 18.30 часов, с обеденным перерывом с 12.30 до 14.30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"бронирование" электронной очереди посредством веб-портала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 или центра по месту проживания или регистрации получателя государственной услуги, где предусмотрены условия для обслуживания получателей государственной услуги с ограниченными возможностями. В зале расположены места для ожидания и заполнения документов располагаются справочное бюро, кресла для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получателям государственной услуги, изучения общественного мнения для дальнейшего совершенствования работы, в уполномоченном органе или центре ведется книга жалоб и предложений для физических и юридических лиц.</w:t>
      </w:r>
    </w:p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через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посредством "безбарьерного обслуживания", на которых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сдаче документов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сотрудника канцелярии Уполномоченного органа,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сдаче документов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Выдача получателю государственной услуги готового архитектурно-планировочного задания осуществляется сотрудником уполномоченного органа или инспектором центра посредством "окон"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3 (трех) месяцев,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планировочного задания"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3"/>
        <w:gridCol w:w="4133"/>
        <w:gridCol w:w="31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 центра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1995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 о приеме соответствующих документов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 о приеме соответствующих документов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руководителю уполномоченного органа на подписание справку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75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полученного от уполномоченного органа справки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получателя государственной услуги в уполномоченный орган: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подачи документов, предусмотренных пунктом 11 Стандарта - в течение 8 (восьми)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момента подачи документов, предусмотренных пунктом 11 Стандарта - в течение 15 (пятнадцати) рабочих дней для следующих объектов строительства: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предприятия, вырабатывающие электрическую и тепловую энергию горнодобывающие и обогатительные производственные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предприятия черной и цветной металлургии, машиностроительной 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гидротехнические и селезащитные сооружения (дамбы, плотины), обеспечивающие безопасность населенных пунктов и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сооружения, расположенные за пределами границ населенных пунктов: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трубопроводы (нефте-, газопровод и т.д.) с объектами их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высоковольтные линии электропередач и волоконно-оптические линии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железные дороги с объектами их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 общего пользования, отнесенные к республиканской сети, включая мосты, мостовые переходы, тоннели, многоуровневые развязки;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получателя государственной услуги в центр: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подачи документов, предусмотренных пунктом 11 Стандарта - в течение 8 (восьми) рабочих дней (день приема и выдачи документов не входит в срок оказания государственной услуги);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момента подачи документов, предусмотренных пунктом 11 Стандарта - в течение 15 (пятнадцати) рабочих дней для следующих объектов строительства (день приема документов не входит в срок оказания государственной услуги):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предприятия, вырабатывающие электрическую и тепловую энергию;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горнодобывающие и обогатительные производственные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предприятия черной и цветной металлургии, машиностроительной 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гидротехнические и селезащитные сооружения (дамбы, плотины), обеспечивающие безопасность населенных пунктов и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сооружения, расположенные за пределами границ населенных пунктов: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трубопроводы (нефте-, газопровод и т.д.) с объектами их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высоковольтные линии электропередач и волоконно-оптические линии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железные дороги с объектами их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 общего пользования, отнесенные к республиканской сети, включая мосты, мостовые переходы, тоннели, многоуровневые развязки.</w:t>
            </w: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планировочного задания"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02300" cy="703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