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87ed" w14:textId="b888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20 декабря 2012 года № 7-8 "Об утверждении Правил оказания жилищной помощи малообеспеченным семьям (гражданам) в Акжаикском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9 июля 2013 года № 12-6. Зарегистрировано Департаментом юстиции Западно-Казахстанской области 26 июля 2013 года № 3328. Утратило силу решением Акжаикского районного маслихата Западно-Казахстанской области от 10 октября 2013 года № 14-2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10.10.2013 № 14-2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самоуправление в Республике Казахстан" и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жилищных отношениях"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20 декабря 2012 года № 7-8 "Об утверждении Правил оказания жилищной помощи малообеспеченным семьям (гражданам) в Акжаикского районе" (зарегистрированное в Реестре государственной регистрации нормативных правовых актов № 3165, опубликованное 31 января 2013 года в газете "Жайық таңы" № 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 оказания жилищной помощи малообеспеченным семьям (гражданам) в Акжаикском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размере десяти процентов" заменить словами "в размере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Доскалиева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