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315a" w14:textId="e143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Караултобе Караултюбинского сельского округа Акжаикского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Караултобинского сельского округа Акжаикского района Западно-Казахстанской области от 18 января 2013 года № 4. Зарегистрировано Департаментом юстиции Западно-Казахстанской области 5 февраля 2013 года № 3174. Утратило силу решением акима Караултюбинского сельского округа Акжаикского района Западно-Казахстанской области от 30 мая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Караултюбинского сельского округа Акжаикского района Западно-Казахстанской области от 30.05.2016 </w:t>
      </w:r>
      <w:r>
        <w:rPr>
          <w:rFonts w:ascii="Times New Roman"/>
          <w:b w:val="false"/>
          <w:i w:val="false"/>
          <w:color w:val="ff0000"/>
          <w:sz w:val="28"/>
        </w:rPr>
        <w:t>№ 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с изменениями, внесенными решением акима Караултобинского сельского округа Акжаикского района Западно-Казахстанской области от 12.05.2014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ветеринарии" от 10 июля 2002 года, на основании представления от 14 декабря 2012 года № 409 государственного учреждения "Акжаикская районная территориальная инспекция Комитета государственной инспекции ветеринарии по надзору и контроля" Министерства сельского хозяйства Республики Казахстан с целью обеспечения профилактических мероприятии болезни (бруцеллез) общими для человека и животных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в связи с возникновением заболевания бруцеллеза среди мелкого рогатого скота на территории села Караултобе Караултюбинского сельского округа Акжаикского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акима Караултобинского сельского округа Акжаикского района Западно-Казахстанской области от 12.05.2014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2. исключен решением акима Караултобинского сельского округа Акжаикского района Западно-Казахстанской области от 12.05.2014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Караултюбинского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Ихсан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47"/>
        <w:gridCol w:w="653"/>
      </w:tblGrid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"Акжаикская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_____________Р. Кайрлиев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18.01.2013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Акжаикскому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_____________Т. Сулейменова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18.01.2013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