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bc50" w14:textId="29bb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28 февраля 2013 года № 103. Зарегистрировано Департаментом юстиции Западно-Казахстанской области 29 марта 2013 года № 3225. Утратило силу постановлением акимата Бурлинского района Западно-Казахстанской области от 20 мая 2013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20.05.2013 № 376.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А. Агелеуова.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А. Сафималиев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подразделения местного исполнительного органа сельских округов Бурлинского района (далее – уполномоченный орган),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регистрируется ветеринарным 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одна структурно-функциональная единица (далее -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878"/>
        <w:gridCol w:w="4487"/>
        <w:gridCol w:w="2850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555"/>
        <w:gridCol w:w="685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3)максимально допустимое время обслуживания потребителя - не более 30 (тридцати) минут.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228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2013 года № 103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сельских округов Бурлинского района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потребитель).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3878"/>
        <w:gridCol w:w="4487"/>
        <w:gridCol w:w="2850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090303, Западно-Казахстанская область, Бурлинский район, село Акбулак, улица Абая, 36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8(71133)26782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090304, Западно-Казахстанская область, Бурлинский район, село Аксу, улица Достык, 24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8(71133)26530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090305, Западно-Казахстанская область, Бурлинский район, село Александровка, улица Жамбула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8(71133)24364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Бурлинского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090308, Западно-Казахстанская область, Бурлинский район, село Бурлин, улица Чапаевская, 14/2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8(71133)25182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Бумакольского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090307, Западно-Казахстанская область, Бурлинский район, село Бумаколь, улица Линейная, 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8(71133)50581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090306, Западно-Казахстанская область, Бурлинский район, село Березовка, улица Тупиковая, 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8(71133)23234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Жарсуатского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090309, Западно-Казахстанская область, Бурлинский район, село Жарсуат, улица Ленина, 35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8(71133)23666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Кентубекского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090311, Западно-Казахстанская область, Бурлинский район, село Кентубек, улица Советская, 61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8(71133)27010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Канайского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090310, Западно-Казахстанская область, Бурлинский район, село Канай, улица Ленина, 26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8(71133)25588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090312, Западно-Казахстанская область, Бурлинский район, село Кирово, улица Больничная, 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8(71133)24182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090316, Западно-Казахстанская область, Бурлинский район, село Тихоновка, улица Ленина, 34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8(71133)37687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Кызылталского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090313, Западно-Казахстанская область, Бурлинский район, село Кызылтал, улица Аксайская, 32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8(71133)7522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Приурального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090314, Западно-Казахстанская область, Бурлинский район, село Приуральное, улица Ленина, 33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8(71133)27532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Пугачевского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090315, Западно-Казахстанская область, Бурлинский район, село Пугачево, улица Казахстан, 18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8(71133)26180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Успеновского сельского округа"</w:t>
            </w:r>
          </w:p>
        </w:tc>
        <w:tc>
          <w:tcPr>
            <w:tcW w:w="4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090317, Западно-Казахстанская область, Бурлинский район, село Успеновка, улица Советская, 11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8(71133)51036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464"/>
        <w:gridCol w:w="694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- не более 40 (сорока) минут.</w:t>
            </w:r>
          </w:p>
        </w:tc>
      </w:tr>
    </w:tbl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