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3d38" w14:textId="47a3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14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4 июля 2013 года № 13-2. Зарегистрировано Департаментом юстиции Западно-Казахстанской области 23 июля 2013 года № 3319. Утратило силу решением Бурлинского районного маслихата Западно-Казахстанской области от 27 февраля 2014 года № 18-15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27.02.2014 № 18-15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14 декабря 2012 года № 8-2 "О районном бюджете на 2013-2015 годы" (зарегистрированное в Реестре государственной регистрации нормативных правовых актов № 3142, опубликованное 24 января 2013 года, 31 января 2013 года в газете "Бөрлі жаршысы-Бурлинские вести" № 4-5),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"6 342 475 тысяч" заменить цифрой "6 165 858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"4 766 139 тысяч" заменить цифрой "3 998 139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"420 308 тысяч" заменить цифрой "416 980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"1 121 656 тысяч" заменить цифрой "1 716 367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"6 353 748 тысяч" заменить цифрой "6 186 574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"91 739 тысяч" заменить цифрой "90 534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"106 340 тысяч" заменить цифрой "108 463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"14 601 тысяча" заменить цифрой "17 929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"- 103 012 тысяч" заменить цифрой "-111 250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"103 012 тысяч" заменить цифрой "111 250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 тысяч" заменить цифрой "8 238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"1 227 996 тысяч" заменить цифрой "785 482 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исключить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цифру "452 805 тысяч" заменить цифрой "67 392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детей-инвалидов обучающихся на дому - 115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 в районном бюджете на 2013 год поступление целевых трансфертов из областного бюджета в общей сумме 1 037 225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компенсации потерь и экономической стабильности региона – 938 000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села Приуральное - 2 548 тысяч тенге и подведение к жилым домам - 17 499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сел Пугачева и Аралтал - 56 655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проектно-сметной документации на строительство водопровода села Жанаталап - 2 784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Бурлин - 6 496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Кентубек - 924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Александровка - 2 509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электроснабжения села Кызылтал - 9 810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"18 000 тысяч" заменить цифрой "26 668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Есмагулов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Куликешев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№ 13-2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279"/>
        <w:gridCol w:w="339"/>
        <w:gridCol w:w="279"/>
        <w:gridCol w:w="8181"/>
        <w:gridCol w:w="2197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6 165 858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6 165 858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3 998 139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1 169 557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1 169 557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1 999 501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1 999 501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516 914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334 542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416 980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1 716 367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1 716 367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679 142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716"/>
        <w:gridCol w:w="557"/>
        <w:gridCol w:w="299"/>
        <w:gridCol w:w="7693"/>
        <w:gridCol w:w="2055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6 186 574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407 930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111 342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253 989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202 326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3 473 159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2 368 406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318 149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1 056 501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развитию предпринимательства - обучение предпринимательству в рамках Программы развития моногородов на 2012-2020 годы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17 929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-111 250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106 340</w:t>
            </w:r>
          </w:p>
        </w:tc>
      </w:tr>
      <w:tr>
        <w:trPr>
          <w:trHeight w:val="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6 298 365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