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9193" w14:textId="d539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 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22 февраля 2013 года № 41. Зарегистрировано Департаментом юстиции Западно-Казахстанской области 29 марта 2013 года № 3223. Утратило силу постановлением акимата Бокейординского района Западно-Казахстанской области от 3 июня 2013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Бокейординского района Западно-Казахстанской области от 03.06.2013 № 102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 Т. Кайыргалиеву.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Н. Сабиров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2013 года № 41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"Предоставление мер социальной</w:t>
      </w:r>
      <w:r>
        <w:br/>
      </w:r>
      <w:r>
        <w:rPr>
          <w:rFonts w:ascii="Times New Roman"/>
          <w:b/>
          <w:i w:val="false"/>
          <w:color w:val="000000"/>
        </w:rPr>
        <w:t>
поддержки специалистам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образования, социального обеспечения,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</w:t>
      </w:r>
      <w:r>
        <w:br/>
      </w:r>
      <w:r>
        <w:rPr>
          <w:rFonts w:ascii="Times New Roman"/>
          <w:b/>
          <w:i w:val="false"/>
          <w:color w:val="000000"/>
        </w:rPr>
        <w:t>
прибывшим для работы и проживания</w:t>
      </w:r>
      <w:r>
        <w:br/>
      </w:r>
      <w:r>
        <w:rPr>
          <w:rFonts w:ascii="Times New Roman"/>
          <w:b/>
          <w:i w:val="false"/>
          <w:color w:val="000000"/>
        </w:rPr>
        <w:t>
в сельские населенные пункты"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– государственная услуга) предоставляется государственным учреждением "Отдел экономики и финансов Бокейординского района"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51 "Об утверждении стандарта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документах, располагается на интернет-ресурсе Министерства сельского хозяйства Республики Казахстан www.minagri.gov.kz., в разделе "С дипломом в село",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090200, Западно-Казахстанская область, Бокейординский район, село Сайхин, улица Т. Жарокова, 31, телефоны 8 (71140)21210, 21160.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 или мотивированный ответ об отказе в предоставлении услуги.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предусмотрены для обслуживания потребителей с ограниченными возможностями, зал ожидания оснащается информационными стендами, стойками с образцами заполнения документов и располагается на первом этаже здания.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потребитель представляет необходимые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Основанием для отказа является факт предоставления недостоверных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документов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в уполномоченный орган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прием и регистрацию документов, потребителю выдает расписку,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 и направляет для рассмотрения в постоянно действующую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постоянно действующая комиссия 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случае отказа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 после поступления рекомендации постоянно действующей комиссии принимает постановление о предоставлении мер социальной поддержки и направляет его в уполномоченный орган и поверенному (агенту);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орган, поверенный (агент) и потребитель заключают соглашение о предоставлении мер социальной поддержки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
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3"/>
        <w:gridCol w:w="3211"/>
        <w:gridCol w:w="2853"/>
        <w:gridCol w:w="323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75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действующая комиссия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1110" w:hRule="atLeast"/>
        </w:trPr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потребителю выдает расписку и направляет для рассмотрения в постоянно действующую комиссию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предоставленные документы и рекомендует акимату района о предоставлении потребителю мер социальной поддержки либо отказ в предоставлении мер социальной поддержки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постановление об оказании мер социальной поддержки и направляет его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 поверенному (агенту)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Заключает соглашение о предоставлении мер социальной поддержки 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порядке, установленном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Казахстан, предоставляет потребителю кредит на приобретение или строительство жилья</w:t>
            </w:r>
          </w:p>
        </w:tc>
      </w:tr>
      <w:tr>
        <w:trPr>
          <w:trHeight w:val="132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Заключает соглашение о предоставлении мер социальной поддержки или в случае отказа направляет потребителю мотивированный ответ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Перечисляет сумму подъемного пособия на индивидуальные лицевые счета потребителей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течение тридцати девяти календарных дней выплачивается подъемное пособие;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тридцати двух календарных дней осуществляется процедура заключения Соглашения по форме, согласно приложению 2 Стандарту, и в течение тридцати рабочих дней после заключения Соглашения предоставляется бюджетный кредит на приобретение или строительство жилья;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максимальное время обслуживания потребителя, оказываемой на месте в день обращения потребителя - не более тридцати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проживания в сельские населенные пункты"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