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0e4f" w14:textId="e830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наружной (визуальной) рекламы в полосе отвода автомобильных дорог общего пользования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6 марта 2013 года № 49. Зарегистрировано Департаментом юстиции Западно-Казахстанской области 18 апреля 2013 года № 3258. Утратило силу постановлением акимата Бокейординского района Западно-Казахстанской области от 3 июня 2013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Бокейординского района Западно-Казахстанской области от 03.06.2013 № 102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в полосе отвода автомобильных дорог общего пользования районного значения, а также в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 М. Зулкашева.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Сабиров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2013 года № 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размещение</w:t>
      </w:r>
      <w:r>
        <w:br/>
      </w:r>
      <w:r>
        <w:rPr>
          <w:rFonts w:ascii="Times New Roman"/>
          <w:b/>
          <w:i w:val="false"/>
          <w:color w:val="000000"/>
        </w:rPr>
        <w:t>
наружной (визуальной) рекламы</w:t>
      </w:r>
      <w:r>
        <w:br/>
      </w:r>
      <w:r>
        <w:rPr>
          <w:rFonts w:ascii="Times New Roman"/>
          <w:b/>
          <w:i w:val="false"/>
          <w:color w:val="000000"/>
        </w:rPr>
        <w:t>
в полосе отвода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общего пользования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а также в населенных пунктах"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разрешения на размещение наружной (визуальной) рекламы в полосе отвода автомобильных дорог общего пользования районного значения, а также в населенных пунктах"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размещение наружной (визуальной) рекламы в полосе отвода автомобильных дорог общего пользования районного значения, а также в населенных пунктах" (далее – государственная услуга) оказывается государственным учреждением "Отдел жилищно-коммунального хозяйства, пассажирского транспорта и автомобильных дорог Бокейординского района", (далее – уполномоченный орган), и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 на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1998 года № 845 "О совершенствовании правового обеспечения дорожного хозяйства"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121 "Об утверждении Правил размещения объектов наружной (визуальной) рекламы в населенных пунктах"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 утвержденного постановлением Правительства Республики Казахстан от 16 октября 2012 года № 1315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интернет-ресурсах уполномоченных органов, на интернет-ресурсе Центра www.con.gov.kz, на стендах, расположенных в помещениях уполномоченного органа на самом видном для получателя государственной услуги месте,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Т. Жарокова, 5, телефон 8(71140)21735.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телефон: 8(71140)21847.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разрешения на размещение объекта наружной (визуальной) рекламы в населенных пунктах (далее – разрешение) или паспорта на размещение наружной (визуальной) рекламы в полосе отвода автомобильных дорог общего пользования районного значения на бумажном носителе (далее – паспорт) либо мотивированный ответ об отказе в выдаче разрешения или паспорта на бумажном носителе.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– в течение пяти рабочих дней получателю государственной услуги выдаются разрешение на размещение наружной (визуальной) рекламы в населенных пунктах или паспорт на размещение наружной (визуальной) рекламы в полосе отвода автомобильных дорог общего пользования районного значения либо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паспорта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паспорта или разрешения осуществляется в течение пяти рабочих дней (2 дня доставки в уполномоченный орган и 2 дня исполненных документов в Центр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паспорта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для получения государственной услуги в уполномоченном органе либо Центре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уполномоченного органа либо работника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и Центре выдача результата оказания государственной услуги получателю государственных услуг осуществляется на основании расписки в указанный в ней срок, при личном посещении и по предъявлению документа, удостоверяющего личность,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несоответствие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требованиям, установленным нормативно-техническими документами в области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размещение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полосе отвода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 общего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населенных пунктах"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4073"/>
        <w:gridCol w:w="30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945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соответствующих документов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соответствующих документов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разрешение или паспорт на бумажном носителе либо мотивированный ответ об отказе в выдаче разрешения или паспорта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разрешение или паспорт на бумажном носителе либо мотивированный ответ об отказе в выдаче разрешения или паспорта на бумажном носителе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разрешение или паспорт на бумажном носителе либо мотивированный ответ об отказе в выдаче разрешения или паспорта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заявления – в течение пяти рабочих дней получателю государственной услуги выдаются разрешение на размещение наружной (визуальной) рекламы в населенных пунктах или паспорт на размещение наружной (визуальной) рекламы в полосе отвода автомобильных дорог общего пользования районного значения либо письменный мотивированный отказ;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Центр: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паспорта или разрешения осуществляется в течение пяти рабочих дней (2 дня доставки в уполномоченный орган и 2 дня исполненных документов в Центр не входят в срок оказания государственной услуги).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размещение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полосе отвода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 общего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населенных пунктах"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