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bf98" w14:textId="184b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сельского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6 марта 2013 года № 48. Зарегистрировано Департаментом юстиции Западно-Казахстанской области 18 апреля 2013 года № 3259. Утратило силу постановлением акимата Бокейординского района Западно-Казахстанской области от 3 июня 2013 года № 102.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постановлением акимата Бокейординского района Западно-Казахстанской области от 03.06.2013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 регламенты государственных услуг в сфере сельского хозяйства: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ветеринарного паспорта на животное".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Р. М. Зулкашева.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Сабиров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2013 года № 48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о наличии</w:t>
      </w:r>
      <w:r>
        <w:br/>
      </w:r>
      <w:r>
        <w:rPr>
          <w:rFonts w:ascii="Times New Roman"/>
          <w:b/>
          <w:i w:val="false"/>
          <w:color w:val="000000"/>
        </w:rPr>
        <w:t>личного подсобного хозяйства"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Регламент государственной услуги "Выдача справок о наличии личного подсобного хозяйства"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Государственная услуга "Выдача справок о наличии личного подсобного хозяйства" (далее - государственная услуга) предоставляется аппаратами акимов аульных округов Бокейординского района (далее – уполномоченный орган), а также через отдел Бокейординского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Форма оказываемой государственной услуги: не автоматизированная.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"Об утверждении стандарта государственной услуги "Выдача справок о наличии личного подсобного хозяйства" (далее -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Источниками информации о государственной услуге являются интернет-ресурсы Министерства сельского хозяйства Республики Казахстан www.minagri.gov.kz,интернет-ресурс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www.con.gov.kz; веб-портал "электронного правительства" www.e.gov.kz; официальные источники информации и стенды, расположенные в зданиях уполномоченного органа и Центра.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 центра: Индекс 090200, Западно-Казахстанская область, Бөкейординский район, село Сайхин, улица Ы. Бергалиева, 1, телефон: 8(71140)21847.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Адреса уполноченных органов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Результатом оказываемой государственной услуги является справка о наличии личного подсобного хозяйства (на бумажном носителе) (далее – справка) либо мотивированный ответ об отказе в предоставлении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Государственная услуга оказывается физическим лицам (далее – получатель государственной услуги).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государственная услуга оказывается с момента обращения,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до получения государственной услуги, оказываемой на месте в день обращения получателя государственной услуги – не более 10 (десяти)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получателя государственной услуги – не более 10 (десяти)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в Центр: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сроки оказания государственной услуги с момента сдачи необходимых документов получателем государственной услуги,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не более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до получения государственной услуги, оказываемой на месте в день обращения получателя государственной услуги – не более 20 (двадцати)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получателя государственной услуги – не более 20 (двадцати)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Государственная услуга оказывается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Уполномоченного органа: ежедневно, с понедельника по пятницу включительно, за исключением выходных и праздничных дней, с 9.00 до 18.30 часов, с перерывом на обед с 13.00 до 14.30 часов. Прием осуществляется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Центр: государственная услуга предоставляется ежедневно с понедельника по субботу включительно, за исключением выходных и праздничных дней, с 9.00 часов до 19.00 часов без перерыва. Прием осуществляется в порядке "электронной" очереди, без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 Здания уполномоченных органов и Центра оборудованы входом с пандусами, предназначенными для доступа людей с ограниченными физическими возможностями.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Для получения государственной услуги получатель государственной услуги представляет документы, определенные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номера и даты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вида запрашиваемой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количества и названия приложенных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даты (времени) и места выдачи результатов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фамилии, имени, (при наличии) отчества работника принявшего заявление на оформление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фамилии, имени, (при наличии) отчества заявителя, фамилии, имени, отчества уполномоченного представителя, и их контактных телефонов.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В предоставлении государственной услуги отказывается в случаях,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 процессе оказания государственной услуги задействованы следующие структурно-функциональные единицы (далее – СФЕ):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инспектор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сотрудник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руководитель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оказывающих государственную услугу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857"/>
        <w:gridCol w:w="5620"/>
        <w:gridCol w:w="4103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Бисенского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090201, Западно-Казахстанская область, Бокейординский район, село Бисен, улица Б. Жанекешова, 15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8(71140)24331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8(71140)24417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Муратсайского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090204, Западно-Казахстанская область, Бокейординский район, село Муратсай, улица Абая, 14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8(71140)23449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8(71140)23559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Урдинского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090205, Западно-Казахстанская область, Бокейординский район, село Урда, улица Оразбаевой, 63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8(71140)60130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8(71140)60316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Сайхинского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090200, Западно-Казахстанская область, Бокейординский район, село Сайхин, улица Бергалиева, 18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8(71140)21749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8(71140)21620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Саралжинского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090206, Западно-Казахстанская область, Бокейординский район, село Саралжин, улица Курмангазы, 22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8(71140)53117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8(71140)53116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Темир Масинского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090202, Западно-Казахстанская область, Бокейординский район, село Бурли, улица Т. Масина, 1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8(71140)33234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8(71140)33200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Уялинского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090203, Западно-Казахстанская область, Бокейординский район, село Уялы, улица Х. Маданова, 6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8(71140)44159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9"/>
        <w:gridCol w:w="6703"/>
        <w:gridCol w:w="21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передача сотруднику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справки, либо мотивированный ответ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полученного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уполномоченного органа справки, либо 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предоставлении государственной услуги на бумажном носителе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центр или выдача получателю государственной услуги справки, либо мотивированный ответ об отказе в предоставлении государственной 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уполномоченном органе государственная услуга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оказывается с момента обращения, в течение 2 (двух)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государственная услуга оказывается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необходимых документов получателем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 указанных в 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Стандарта – не более 2 (двух) рабочих дней;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 и СФЕ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26300" cy="744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2013 года № 48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ветеринарной справки"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Регламент государственной услуги "Выдача ветеринарной справки"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статьи 9-1 Закона Республики Казахстан от 27 ноября 2000 года "Об административных процедурах".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Государственная услуга "Выдача ветеринарной справки" (далее - государственная услуга) предоставляется ветеринарным врачом подразделения местного исполнительного органа аульных округов Бокейординского района (далее – уполномоченный орган), осуществляющего деятельность в области ветеринарии.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Форма оказываемой государственной услуги: не автоматизированная.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Информация о государственной услуге размещены на интернет-ресурсе Министерства сельского хозяйства Республики Казахстан: www.minagri.gov.kz, на стендах, расположенных в помещениях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Адреса уполномоченных органов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представлении государственной услуги в письменном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Государственная услуга оказывается физическим и юридическим лицам (далее - потребитель).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Государственная услуга предоставляется в следующие сроки: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государственная услуга предоставляется в течение дня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до получения государственной услуги -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потребителя -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Государственная услуга оказывается платно (выдача бланков ветеринарной справки). Потребитель оплачивает через банки второго уровня или организации, осуществляющие отдельные виды банковских операции, стоимость бланка, определенную по результатам конкурса о государственных закупках.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Государственная услуга оказывается в рабочие дни, с 9.00 до 18.30 часов, перерыв с 13.00 до 14.30 часов, кроме выходных и праздничных дней. Прием осуществляется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уполномоченного органа оборудованы входом с пандусами, предназначенными для доступа людей с ограниченными физическими возможностями.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Для получения государственной услуги потребитель представляет документы, определенные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Государственная услуга предоставляется при непосредственном обращении потребителя либо его представителя.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Обращение потребителя регистрируется ветеринарным врачом в журнале учета обращения физических и юридических лиц, в котором указывается дата получения потребителем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В предоставлении государственной услуги отказывается в случаях,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 процессе оказания государственной услуги задействована одна структурно-функциональная единица (далее - СФЕ) – ветеринарный врач.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оказывающих государственные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ветеринарной справки"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857"/>
        <w:gridCol w:w="5620"/>
        <w:gridCol w:w="4103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Бисенского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090201, Западно-Казахстанская область, Бокейординский район, село Бисен, улица Б. Жанекешова, 15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8(71140)24331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8(71140)24417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Муратсайского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090204, Западно-Казахстанская область, Бокейординский район, село Муратсай, улица Абая, 14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8(71140)23449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8(71140)23559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Урдинского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090205, Западно-Казахстанская область, Бокейординский район, село Урда, улица Оразбаевой, 63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8(71140)60130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8(71140)60316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Сайхинского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090200, Западно-Казахстанская область, Бокейординский район, село Сайхин, улица Бергалиева, 18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8(71140)21749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8(71140)21620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Саралжинского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090206, Западно-Казахстанская область, Бокейординский район, село Саралжин, улица Курмангазы, 22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8(71140)53117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8(71140)53116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Темир Масинского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090202, Западно-Казахстанская область, Бокейординский район, село Бурли, улица Т.Масина, 1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8(71140)33234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8(71140)33200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Уялинского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090203, Западно-Казахстанская область, Бокейординский район, село Уялы, улица Х. Маданова, 6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8(71140)44159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ветеринарной справки"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"/>
        <w:gridCol w:w="4148"/>
        <w:gridCol w:w="79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врач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в журнале.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ветеринарной справки (на бумажном носителе) либо мотивированный ответ об отказе в представлении государственной услуги в письменном виде.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 потребителю.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государственная услуга предоставляется в течение дня обращения;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 (тридцати)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потребителя - не более 30 (тридцати) минут.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ветеринарной справки"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 и СФЕ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514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2013 года № 48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ветеринарного</w:t>
      </w:r>
      <w:r>
        <w:br/>
      </w:r>
      <w:r>
        <w:rPr>
          <w:rFonts w:ascii="Times New Roman"/>
          <w:b/>
          <w:i w:val="false"/>
          <w:color w:val="000000"/>
        </w:rPr>
        <w:t>паспорта на животное"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регламент государственной услуги "Выдача ветеринарного паспорта на животное"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Государственная услуга "Выдача ветеринарного паспорта на животное" (далее - государственная услуга) предоставляется ветеринарным врачом подразделения местного исполнительного органа аульных округов Бокейординского района (далее –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Форма оказываемой государственной услуги: не автоматизированная.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Информация о государственной услуге размещены на интернет-ресурсе Министерства сельского хозяйства Республики Казахстан www.minagri.gov.kz, на стендах, расположенных в помещениях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Адреса уполномоченных органов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Государственная услуга оказывается физическим и юридическим лицам (далее - потребитель).</w:t>
      </w:r>
    </w:p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Государственная услуга предоставляется в следующие сроки: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ожидания до получения государственной услуги -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максимально допустимое время обслуживания потребителя - не более 40 (сорока)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Государственная услуга предоставляется в рабочие дни, с 9.00 до 18.30 часов, с перерывом на обед с 13.00 до 14.30 часов, кроме выходных и праздничных дней. Прием осуществляется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уполномоченного органа оборудованы входом с пандусами, предназначенными для доступа людей с ограниченными физическими возможностями.</w:t>
      </w:r>
    </w:p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Для получения государственной услуги потребитель представляет документы, определенные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При обращении для получения ветеринарного паспорта на животное документ, подтверждающий сдачу потребителем необходимых документов, не требуется.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Основанием для отказа в предоставлении государственной услуги является отсутствие присвоенного индивидуального номера животного.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 процессе оказания государственной услуги задействована следующая структурно-функциональная единица (далее – СФЕ) – ветеринарный врач.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оказывающих государственные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на животное"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857"/>
        <w:gridCol w:w="5620"/>
        <w:gridCol w:w="4103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Бисенского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090201, Западно-Казахстанская область, Бокейординский район, село Бисен, улица Б. Жанекешова, 15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8(71140)24331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8(71140)24417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Муратсайского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090204, Западно-Казахстанская область, Бокейординский район, село Муратсай, улица Абая, 14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8(71140)23449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8(71140)23559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Урдинского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090205, Западно-Казахстанская область, Бокейординский район, село Урда, улица Оразбаевой, 63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8(71140)60130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8(71140)60316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Сайхинского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090200, Западно-Казахстанская область, Бокейординский район, село Сайхин, улица Бергалиева, 18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8(71140)21749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8(71140)21620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Саралжинского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090206, Западно-Казахстанская область, Бокейординский район, село Саралжин, улица Курмангазы, 22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8(71140)53117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8(71140)53116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Темир Масинского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090202, Западно-Казахстанская область, Бокейординский район, село Бурли, улица Т. Масина, 1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8(71140)33234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8(71140)33200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Уялинского аульного округа"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090203, Западно-Казахстанская область, Бокейординский район, село Уялы, улица Х. Маданова, 6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8(71140)44159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на животное"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"/>
        <w:gridCol w:w="3199"/>
        <w:gridCol w:w="89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врач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 потребителю.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3 (трех)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срок выдачи дубликата ветеринарного паспорта на животное со дня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владельцем заявления о потере паспорта на его животное - в течение 10 (десяти)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ожидания до получения государственной услуги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 (тридцати)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максимально допустимое время обслуживания потребителя - не более 40 (сорока) минут.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на животное"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 и СФЕ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7498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