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6523" w14:textId="4706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21 декабря 2012 года № 5-2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12 июля 2013 года № 12-2. Зарегистрировано Департаментом юстиции Западно-Казахстанской области 26 июля 2013 года № 3329. Утратило силу решением Жангалинского районного маслихата Западно-Казахстанской области от 13 марта 2014 года № 16-5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13.03.2014 № 16-5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21 декабря 2012 года № 5-2 "О районном бюджете на 2013-2015 годы" (зарегистрированный в Реестре государственной регистрации нормативных правовых актов № 3150, опубликованное 19 января 2013 года, 26 января 2013 года, 2 февраля 2013 года в газете "Жаңарған өңір" № 3, № 4,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"2 337 219 тысяч" заменить цифрой "2 338 445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"1 821 958 тысяч" заменить цифрой "1 823 184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"2 321 870 тысяч" заменить цифрой "2 339 133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"46 737 тысяч" заменить цифрой "47 565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"46 737 тысяч" заменить цифрой "47 565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"-40 388 тысяч" заменить цифрой "-57 253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в строке "финансирование дефицита (использование профицита) бюджета" цифру "40 388 тысяч" заменить цифрой "57 253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 тысяч" заменить цифрой "16 865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З. Сисенғали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12-2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0"/>
        <w:gridCol w:w="300"/>
        <w:gridCol w:w="301"/>
        <w:gridCol w:w="8514"/>
        <w:gridCol w:w="209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2 338 445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512 929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44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3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1 823 184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1 823 184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796"/>
        <w:gridCol w:w="712"/>
        <w:gridCol w:w="7529"/>
        <w:gridCol w:w="20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2 339 133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155 367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143 234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1 417 551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1 244 119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1 244 119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1 173 775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176 355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176 355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21 527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273 577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149 752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149 752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  местным исполнительным органом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