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841b" w14:textId="9c38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20 ноября 2013 года № 339. Зарегистрировано Департаментом юстиции Западно-Казахстанской области 5 декабря 2013 года № 3369. Утратило силу постановлением акимата Жангалинского района Западно-Казахстанской области от 5 сентября 2016 года № 256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Жангалинского района Западно-Казахстанской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местном государственном управлении и самоуправлении в Республики Казахстан"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населения",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уголовно–исполнительной инспекции, а также лиц, освобожденных из мест лишения свободы и для несовершеннолетних выпускников интернатных организаций в размере трех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Б. Саматова.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Хайретдинов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