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f276" w14:textId="7abf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5 марта 2013 года № 137. Зарегистрировано Департаментом юстиции Западно-Казахстанской области 12 апреля 2013 года № 3248. Утратило силу постановлением акимата Зеленовского района Западно-Казахстанской области от 7 июня 2013 года № 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Зеленовского района Западно-Казахстанской области от 07.06.2013 № 307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регулировании развития агропромышленного комплекса и сельских территорий"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Кульжанову Г.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 М. Унгарбеков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2013 года № 137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"Предоставление мер социальной поддержки</w:t>
      </w:r>
      <w:r>
        <w:br/>
      </w:r>
      <w:r>
        <w:rPr>
          <w:rFonts w:ascii="Times New Roman"/>
          <w:b/>
          <w:i w:val="false"/>
          <w:color w:val="000000"/>
        </w:rPr>
        <w:t>
специалистам здравоохранения,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
социального обеспечения, культуры, спорта</w:t>
      </w:r>
      <w:r>
        <w:br/>
      </w:r>
      <w:r>
        <w:rPr>
          <w:rFonts w:ascii="Times New Roman"/>
          <w:b/>
          <w:i w:val="false"/>
          <w:color w:val="000000"/>
        </w:rPr>
        <w:t>
и ветеринарии, прибывшим для работы</w:t>
      </w:r>
      <w:r>
        <w:br/>
      </w:r>
      <w:r>
        <w:rPr>
          <w:rFonts w:ascii="Times New Roman"/>
          <w:b/>
          <w:i w:val="false"/>
          <w:color w:val="000000"/>
        </w:rPr>
        <w:t>
и проживания в сельские населенные пункты"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– государственная услуга) предоставляется государственным учреждением "Зеленовский районный отдел экономики и финансов"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51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сельского хозяйства Республики Казахстан www.minagri.gov.kz., в разделе "С дипломом в село", на стендах уполномоченного органа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090616, Западно-Казахстанская область, Зеленовский район, село Переметное, улица Гагарина, 139, телефоны: 8(71130)22444, 22467.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меры социальной поддержки в виде подъемного пособия и бюджетного кредита или мотивированный ответ об отказе в предоставлении услуги.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двух календарных дней осуществляется процедура заключения Соглашения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в течение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время обслуживания потребителя,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9.00 до 18.00 часов,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Места предоставления государственной услуги предусмотрены для обслуживания потребителей с ограниченными возможностями, зал ожидания оснащается информационными стендами, стойками с образцами заполнения документов и располагается на первом этаже здания.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Потребителю выдается расписка,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Основанием для отказа является факт предоставления недостоверных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постоянно действующая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поверенный (агент).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документов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в уполномоченный орган необходимые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прием и регистрацию документов, потребителю выдает расписку,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 и направляет для рассмотрения в постоянно действующую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постоянно действующая комиссия рассматривает предоставленные документы и рекомендует акимату района о предоставлении потребителю мер социальной поддержки либо отказ в предоставлении мер социальной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случае отказа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района после поступления рекомендации постоянно действующей комиссии принимает постановление о предоставлении мер социальной поддержки и направляет его в уполномоченный орган и поверенному (агенту);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орган, поверенный (агент) и потребитель заключают соглашение о предоставлении мер социальной поддержки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перечисляет сумму подъемного пособия на индивидуальные лицевые счета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поверенный (агент) в порядке, установленном законодательством Республики Казахстан, предоставляет потребителю кредит на приобретение или строительство жилья.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5"/>
        <w:gridCol w:w="2990"/>
        <w:gridCol w:w="2843"/>
        <w:gridCol w:w="301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7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действующая комиссия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Поверенный (агент)</w:t>
            </w:r>
          </w:p>
        </w:tc>
      </w:tr>
      <w:tr>
        <w:trPr>
          <w:trHeight w:val="1110" w:hRule="atLeast"/>
        </w:trPr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потребителю выдает расписку и направляет для рассмотрения в постоянно действующую комиссию</w:t>
            </w:r>
          </w:p>
        </w:tc>
        <w:tc>
          <w:tcPr>
            <w:tcW w:w="2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ленные документы и рекомендует акимату района о предоставлении потребителю мер социальной поддержки либо отказ в предоставлении мер социальной поддержки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об оказании мер социальной поддержки и направляет его в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моченный орган и поверенному (агенту)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Заключает соглашение о предоставлении мер социальной поддержки 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порядке, установленном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предоставляет потребителю кредит на приобретение или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32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Заключает соглашение о предоставлении мер социальной поддержки или в случае отказа направляет потребителю мотивированный ответ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Перечисляет сумму подъемного пособия на индивидуальные лицевые счета потребителей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течение тридцати девяти календарных дней выплачивается подъемное пособие;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тридцати двух календарных дней осуществляется процедура заключения Соглашения по форме,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в течение тридцати рабочих дней после заключения Соглашения предоставляется бюджетный кредит на приобретение или строительство жилья;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максимальное время обслуживания потребителя, оказываемой на месте в день обращения потребителя - не более тридцати минут.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83300" cy="628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