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21ba" w14:textId="dd42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в сфере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3 апреля 2013 года № 223. Зарегистрировано Департаментом юстиции Западно-Казахстанской области 6 мая 2013 года № 3285. Утратило силу постановлением акимата Зеленовского района Западно-Казахстанской области от 7 июня 2013 года № 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Зеленовского района Западно-Казахстанской области от 07.06.2013 № 307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Кульжанову Г.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М. Унгарбеков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апреля 2013 года № 223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спортивных разрядов</w:t>
      </w:r>
      <w:r>
        <w:br/>
      </w:r>
      <w:r>
        <w:rPr>
          <w:rFonts w:ascii="Times New Roman"/>
          <w:b/>
          <w:i w:val="false"/>
          <w:color w:val="000000"/>
        </w:rPr>
        <w:t>
и категорий: второй и третий,</w:t>
      </w:r>
      <w:r>
        <w:br/>
      </w:r>
      <w:r>
        <w:rPr>
          <w:rFonts w:ascii="Times New Roman"/>
          <w:b/>
          <w:i w:val="false"/>
          <w:color w:val="000000"/>
        </w:rPr>
        <w:t>
первый, второй и третий юношеские,</w:t>
      </w:r>
      <w:r>
        <w:br/>
      </w:r>
      <w:r>
        <w:rPr>
          <w:rFonts w:ascii="Times New Roman"/>
          <w:b/>
          <w:i w:val="false"/>
          <w:color w:val="000000"/>
        </w:rPr>
        <w:t>
тренер высшего и среднего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второй категории,</w:t>
      </w:r>
      <w:r>
        <w:br/>
      </w:r>
      <w:r>
        <w:rPr>
          <w:rFonts w:ascii="Times New Roman"/>
          <w:b/>
          <w:i w:val="false"/>
          <w:color w:val="000000"/>
        </w:rPr>
        <w:t>
инструктор-спортсмен высшего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второй категории,</w:t>
      </w:r>
      <w:r>
        <w:br/>
      </w:r>
      <w:r>
        <w:rPr>
          <w:rFonts w:ascii="Times New Roman"/>
          <w:b/>
          <w:i w:val="false"/>
          <w:color w:val="000000"/>
        </w:rPr>
        <w:t>
методист высшего и среднего</w:t>
      </w:r>
      <w:r>
        <w:br/>
      </w:r>
      <w:r>
        <w:rPr>
          <w:rFonts w:ascii="Times New Roman"/>
          <w:b/>
          <w:i w:val="false"/>
          <w:color w:val="000000"/>
        </w:rPr>
        <w:t>
уровня квалификации второй</w:t>
      </w:r>
      <w:r>
        <w:br/>
      </w:r>
      <w:r>
        <w:rPr>
          <w:rFonts w:ascii="Times New Roman"/>
          <w:b/>
          <w:i w:val="false"/>
          <w:color w:val="000000"/>
        </w:rPr>
        <w:t>
категории, судья по спорту"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- государственная услуга) оказывается государственным учреждением "Зеленовский районный отдел культуры, развития языков, физической культуры и спорта" (далее - уполномоченный орган) через отделы Зеленовского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1999 года "О физической культуре и спорте",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№ 981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интернет-ресурсах Агентства Республики Казахстан по делам спорта и физической культуры: www.mts.gov.kz, в разделе "Государственные услуги", Республиканского государственного предприятия "Центр обслуживания населения" www.con.gov.kz, на стендах уполномоченного органа в местах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Западно-Казахстанская область, Зеленовский район, село Переметное, улица Гагарина, 62а, телефон: 8(71130)23423.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центров: Западно-Казахстанская область, Зеленовский район, село Переметное, улица Гагарина, 62б, телефоны: 8(71130)23615, 23616.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Западно-Казахстанская область, Зеленовский район, село Дарьинск, улица Балдырган, 27/1, телефоны: 8(71131)24080, 24081, 24082.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 - получатели).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 в форме электронного документа.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уполномоченный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с 9.00 до 18.00 часов, за исключением выходных и праздничных дней,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 ежедневно с понедельника по субботу включительно, кроме воскресенья и праздничных дней,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центров по месту проживания получателя. В зале располагаются справочное бюро, кресла для ожидания, информационные стенды с образцами заполненных бланков. В здании предусмотрены условия для людей с ограниченными физическими возможностями (кресла для ожидания, стенды).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для представления спортсмена к спортивному званию, разряду направляются в уполномоченные органы и центры в течение шести месяцев с момента выполнения соответствующего норматива или требования.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</w:t>
      </w:r>
      <w:r>
        <w:br/>
      </w:r>
      <w:r>
        <w:rPr>
          <w:rFonts w:ascii="Times New Roman"/>
          <w:b/>
          <w:i w:val="false"/>
          <w:color w:val="000000"/>
        </w:rPr>
        <w:t>
СФЕ с указанием срока выполнения каждого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2"/>
        <w:gridCol w:w="3917"/>
        <w:gridCol w:w="31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уполномоченного органа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720" w:hRule="atLeast"/>
        </w:trPr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и выдача расписки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 Подготовка и направление документов руководителю уполномоченного органа</w:t>
            </w:r>
          </w:p>
        </w:tc>
        <w:tc>
          <w:tcPr>
            <w:tcW w:w="3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документов. Подписание приказа о присвоении спортивного разряда или категории, либо мотивированный ответ об отказе в предоставлении государственной услуги</w:t>
            </w:r>
          </w:p>
        </w:tc>
      </w:tr>
      <w:tr>
        <w:trPr>
          <w:trHeight w:val="1425" w:hRule="atLeast"/>
        </w:trPr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выписки из приказа о присвоении спортивного разряда или категории, либо мотивированного ответа об отказе в предоставлении государственной услуги. Передача готовых документов в центр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полученного от уполномоченного органа выписки из приказа о присвоении спортивного разряда или категории, либо мотивированного ответа об отказе в предоставлении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уполномоченный орган представляет результат оказания государственной услуги за день до окончания срока оказания услуги);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получателя, не более 20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646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