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9761" w14:textId="0069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Зеленовского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26 декабря 2013 года № 20-3. Зарегистрировано Департаментом юстиции Западно-Казахстанской области 27 января 2014 года № 3418. Утратило силу решением маслихата района Бәйтерек Западно-Казахстанской области от 5 марта 2020 года № 45-2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Бәйтерек Западно-Казахстанской области от 05.03.2020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 Бюджетным кодексом Республики Казахстан от 4 декабря 2008 года, Законами Республики Казахстан от 23 января 2001 года "О местном государственном управлении и самоуправлении в Республике Казахстан", от 28 апреля 1995 года "О льготах и социальной защите участников, инвалидов Великой Отечественной войны и лиц, приравненных к ним", от 13 апреля 2005 года "О социальной защите инвалидов в Республике Казахстан" и постановлением 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Зеленовского районного маслихата Западно-Казахстанской области от 01.06.2018 </w:t>
      </w:r>
      <w:r>
        <w:rPr>
          <w:rFonts w:ascii="Times New Roman"/>
          <w:b w:val="false"/>
          <w:i w:val="false"/>
          <w:color w:val="000000"/>
          <w:sz w:val="28"/>
        </w:rPr>
        <w:t>№ 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мая 2018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Зеленовского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к памятным датам и праздничным дням размер социальной помощи для отдельно взятой категории получателей в едином размере по согласованию с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19 апреля 2012 года № 3-3 "Об оказании социальной помощи отдельным категориям нуждающихся граждан Зеленовского района" (зарегистрированное в Реестре государственной регистрации нормативных правовых актов за № 7-7-143, опубликованное 26 мая 2012 года в газете "Ауыл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Дузбатыров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_____________Б. Макен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26.12.2013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2013 года № 20-3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</w:t>
      </w:r>
      <w:r>
        <w:br/>
      </w:r>
      <w:r>
        <w:rPr>
          <w:rFonts w:ascii="Times New Roman"/>
          <w:b/>
          <w:i w:val="false"/>
          <w:color w:val="000000"/>
        </w:rPr>
        <w:t>перечня отдельных категорий нуждающихся граждан Зеленовского района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оказания социальной помощи, установления размеров и определения перечня отдельных категорий нуждающихся граждан Зеленовского района (далее - Правила) разработаны в соответствии с Бюджетным кодексом Республики Казахстан от 4 декабря 2008 года, Законами Республики Казахстан от 23 января 2001 года "О местном государственном управлении и самоуправлении в Республике Казахстан", от 28 апреля 1995 года "О льготах и социальной защите участников, инвалидов Великой Отечественной войны и лиц, приравненных к ним", от 13 апреля 2005 года "О социальной защите инвалидов в Республике Казахстан" и постановлением 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(далее 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решением Зеленовского районного маслихата Западно-Казахстанской области от 01.06.2018 </w:t>
      </w:r>
      <w:r>
        <w:rPr>
          <w:rFonts w:ascii="Times New Roman"/>
          <w:b w:val="false"/>
          <w:i w:val="false"/>
          <w:color w:val="000000"/>
          <w:sz w:val="28"/>
        </w:rPr>
        <w:t>№ 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мая 2018 года).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 исключен решением Зеленовского районного маслихата Западно-Казахстанской области от 29.04.2016 </w:t>
      </w:r>
      <w:r>
        <w:rPr>
          <w:rFonts w:ascii="Times New Roman"/>
          <w:b w:val="false"/>
          <w:i w:val="false"/>
          <w:color w:val="00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11)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14)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15)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Зеленовского районного маслихата Западно-Казахстанской области от 29.04.2016 </w:t>
      </w:r>
      <w:r>
        <w:rPr>
          <w:rFonts w:ascii="Times New Roman"/>
          <w:b w:val="false"/>
          <w:i w:val="false"/>
          <w:color w:val="00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 Правилом.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Перечень памятных дат и праздничных дней для оказания социальной помощи, а также кратность оказания социальной помощи установлены по представлению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Участковые и специальные комиссии осуществляют свою деятельность на основании положений, утверждаемых областным МИО.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доходов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для возмещения расходов на коммунальные услуги участникам и инвалидам Великой Отечественной войны в размере 5 месячных расчетных показателей (далее –МРП), лицам, приравненным по льготам и гарантиям к участникам Великой Отечественной войны в размере 1 МРП, из них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5 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 исключен решением Зеленовского районного маслихата Западно-Казахстанской области от 05.02.2018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Зеленовского районного маслихата Западно-Казахстанской области от 29.04.2014 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29.04.2016 </w:t>
      </w:r>
      <w:r>
        <w:rPr>
          <w:rFonts w:ascii="Times New Roman"/>
          <w:b w:val="false"/>
          <w:i w:val="false"/>
          <w:color w:val="00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05.02.2018 </w:t>
      </w:r>
      <w:r>
        <w:rPr>
          <w:rFonts w:ascii="Times New Roman"/>
          <w:b w:val="false"/>
          <w:i w:val="false"/>
          <w:color w:val="000000"/>
          <w:sz w:val="28"/>
        </w:rPr>
        <w:t>№ 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27.12.2018 </w:t>
      </w:r>
      <w:r>
        <w:rPr>
          <w:rFonts w:ascii="Times New Roman"/>
          <w:b w:val="false"/>
          <w:i w:val="false"/>
          <w:color w:val="000000"/>
          <w:sz w:val="28"/>
        </w:rPr>
        <w:t>№ 29-5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Единовременная социальная помощь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больным злокачественными новообразованиями, больным туберкулезом, на основании справки, подтверждающей заболевание,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 погребение малообеспеченных граждан (семей)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инвалидам первой группы, находящихся на гемодиализе, без учета доходов в размере 20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малообеспеченным гражданам и одиноко проживающим инвалидам по направлению врача на лечение за пределы района (области),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лицам, достигшим 100 лет и более,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инвалидам и детям-инвалидам, направленным на санаторно-курортное лечение в соответствии с индивидуальной программой реабилитации выплата производится на основании предъявления проездных документов (билетов) в размере стоимости места плацкартного вагона от пункта выезда до места назначения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лицам, освобожденным из мест лишения свободы и находящимся на учете службы пробации, без учета доходов, в размере 10 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Зеленовского районного маслихата Западно-Казахстанской области от 29.04.2014 </w:t>
      </w:r>
      <w:r>
        <w:rPr>
          <w:rFonts w:ascii="Times New Roman"/>
          <w:b w:val="false"/>
          <w:i w:val="false"/>
          <w:color w:val="000000"/>
          <w:sz w:val="28"/>
        </w:rPr>
        <w:t>№ 25-2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05.02.2018 </w:t>
      </w:r>
      <w:r>
        <w:rPr>
          <w:rFonts w:ascii="Times New Roman"/>
          <w:b w:val="false"/>
          <w:i w:val="false"/>
          <w:color w:val="000000"/>
          <w:sz w:val="28"/>
        </w:rPr>
        <w:t>№ 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01.06.2018 </w:t>
      </w:r>
      <w:r>
        <w:rPr>
          <w:rFonts w:ascii="Times New Roman"/>
          <w:b w:val="false"/>
          <w:i w:val="false"/>
          <w:color w:val="000000"/>
          <w:sz w:val="28"/>
        </w:rPr>
        <w:t>№ 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01.05.2018).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установлены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размере однократного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 при вынесении заключения о необходимости оказания социальной помощи руководствуются вышеуказанным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Зеленовского районного маслихата Западно-Казахстанской области от 29.04.2016 </w:t>
      </w:r>
      <w:r>
        <w:rPr>
          <w:rFonts w:ascii="Times New Roman"/>
          <w:b w:val="false"/>
          <w:i w:val="false"/>
          <w:color w:val="00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 согласованию с МИО области установлены единые размеры социальной помощи для отдельно взятой категории получателей к памятным датам и праздничным дням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12-1.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6"/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7"/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14-1.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14-2.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14-3.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14-4.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14-5.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14-6.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24. Исключен решением Зеленовского районного маслихата Западно-Казахстанской области от 29.04.2016 </w:t>
      </w:r>
      <w:r>
        <w:rPr>
          <w:rFonts w:ascii="Times New Roman"/>
          <w:b w:val="false"/>
          <w:i w:val="false"/>
          <w:color w:val="00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24-1.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превышения размера среднедушевого дохода лица (семьи) порога установленного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8"/>
    <w:bookmarkStart w:name="z7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9"/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27-1. Исключен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7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7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 Зеленовского района</w:t>
            </w:r>
          </w:p>
        </w:tc>
      </w:tr>
    </w:tbl>
    <w:bookmarkStart w:name="z8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а также кратность оказания социальной помощи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Зеленовского районного маслихата Западно-Казахстанской области от 11.10.2017 </w:t>
      </w:r>
      <w:r>
        <w:rPr>
          <w:rFonts w:ascii="Times New Roman"/>
          <w:b w:val="false"/>
          <w:i w:val="false"/>
          <w:color w:val="ff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7795"/>
        <w:gridCol w:w="2253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мая - День Победы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февраля - День вывода советских войск с территории Афганистана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апреля - День памяти жертв аварии на Чернобыльской АЭС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августа - Международный день действий против ядерных испытаний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воскресенье сентября – День семьи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 Зеленовского района</w:t>
            </w:r>
          </w:p>
        </w:tc>
      </w:tr>
    </w:tbl>
    <w:bookmarkStart w:name="z8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сроки обращения за социальной помощью при наступлении трудной жизненной</w:t>
      </w:r>
      <w:r>
        <w:br/>
      </w:r>
      <w:r>
        <w:rPr>
          <w:rFonts w:ascii="Times New Roman"/>
          <w:b/>
          <w:i w:val="false"/>
          <w:color w:val="000000"/>
        </w:rPr>
        <w:t>ситуации вследствие стихийного бедствия или пожара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4646"/>
        <w:gridCol w:w="1881"/>
        <w:gridCol w:w="4459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(семья), находящиеся в трудной жизненной ситуации вследствие стихийного бедствия или пожара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одного месяца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 Зеленовского района</w:t>
            </w:r>
          </w:p>
        </w:tc>
      </w:tr>
    </w:tbl>
    <w:bookmarkStart w:name="z8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получателей</w:t>
      </w:r>
      <w:r>
        <w:br/>
      </w:r>
      <w:r>
        <w:rPr>
          <w:rFonts w:ascii="Times New Roman"/>
          <w:b/>
          <w:i w:val="false"/>
          <w:color w:val="000000"/>
        </w:rPr>
        <w:t>к памятным датам и праздничным дням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Зеленовского районного маслихата Западно-Казахстанской области от 19.11.2014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решением Зеленовского районного маслихата Западно-Казахстанской области от 01.06.2018 </w:t>
      </w:r>
      <w:r>
        <w:rPr>
          <w:rFonts w:ascii="Times New Roman"/>
          <w:b w:val="false"/>
          <w:i w:val="false"/>
          <w:color w:val="ff0000"/>
          <w:sz w:val="28"/>
        </w:rPr>
        <w:t>№ 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01.06.2018).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3"/>
        <w:gridCol w:w="1115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войны.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 блокадного Ленинграда"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лица, ставшие инвалидами вследствие катастрофы на Чернобыльской АЭС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ставшие инвалидами вследствие аварий на объектах гражданского или военного назначения, испытания ядерного оружия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семьи лиц, погибших при ликвидации последствий катастрофы на Чернобыльской АЭС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до 18 лет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Союз ССР – Союз Советских Социалистических Республик;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Чернобыльская АЭС – Чернобыльская атомная электростанция.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