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da76" w14:textId="db8d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26 декабря 2012 года № 9-1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15 июля 2013 года № 16-1. Зарегистрировано Департаментом юстиции Западно-Казахстанской области 24 июля 2013 года № 3321. Утратило силу решением Казталовского районного маслихата Западно-Казахстанской области от 12 марта 2014 года № 21-4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Казталовского районного маслихата Западно-Казахстанской области от 12.03.2014 № 21-4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26 декабря 2012 года № 9-1 "О районном бюджете на 2013-2015 годы" (зарегистрированное в Реестре государственной регистрации нормативных правовых актов за № 3139, опубликованное 22 февраля 2013 года, 1 марта 2013 года, 15 марта 2013 года, 30 марта 2013 года районной газете "Ауыл айнасы" № 9, № 10, № 12, № 14),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"3 786 047 тысяч" заменить цифрой "3 632 744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"3 101 616 тысяч" заменить цифрой "2 948 313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"3 776 727 тысяч" заменить цифрой "3 628 535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"21 175 тысяч" заменить цифрой "23 125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"31 158 тысяч" заменить цифрой "33 108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"-21 175 тысяч" заменить цифрой "-28 236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"21 175 тысяч" заменить цифрой "28 236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 тысяч" заменить цифрой "7 061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"925 552 тысячи" заменить цифрой "772 249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"800 тысяч" заменить цифрой "2 231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"100 720 тысяч" заменить цифрой "112 472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"11 876 тысяч" заменить цифрой "10 667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цифру "376 569 тысяч" заменить цифрой "396 569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двадцать четвертым, двадцать пятым, двадцать шестым, двадцать седьмым, двадцать восьмым, двадцать девятым, тридцатым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корректировку проектно-сметной документации реконструкции системы водоснабжения в селе Казталов – 4 200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системы водоснабжения в селе Нурсай – 1 680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системы водоснабжения в селе Бостандык – 2 201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системы водоснабжения в селе Акпатер – 2 201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системы водоснабжения в селе Жалпактал – 2 700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системы водоснабжения в селе Кайынды – 2 100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системы водоснабжения в селе Жанажол – 2 100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восьмой, двенадцатый, тринадцатый, пятнадцатый, шестнадцатый, семнадцатый, восемнадцатый, девятнадцатый и двадцатый абзацы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"13 600 тысяч" заменить цифрой "20 331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Ж. Хайруллин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Е. Газизов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2013 года № 16-1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33"/>
        <w:gridCol w:w="803"/>
        <w:gridCol w:w="762"/>
        <w:gridCol w:w="7922"/>
        <w:gridCol w:w="163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3632744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681706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380633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10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2948313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2948313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51"/>
        <w:gridCol w:w="799"/>
        <w:gridCol w:w="779"/>
        <w:gridCol w:w="7858"/>
        <w:gridCol w:w="162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3628535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2268948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2013 года № 16-1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Казталовского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613"/>
        <w:gridCol w:w="800"/>
        <w:gridCol w:w="800"/>
        <w:gridCol w:w="7718"/>
        <w:gridCol w:w="14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2013 год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