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6573" w14:textId="7fd6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21 декабря 2012 года № 7-2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20 декабря 2013 года № 19-2. Зарегистрировано Департаментом юстиции Западно-Казахстанской области 30 декабря 2013 года № 3392. Утратило силу решением Каратобинского районного маслихата Западно-Казахстанской области от 30 апреля 2014 года № 23-3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Каратобинского районного маслихата Западно-Казахстанской области от 30.04.2014 № 23-3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21 декабря 2012 года № 7-2 "О районном бюджете на 2013-2015 годы" (зарегистрированное в Реестре государственной регистрации нормативных правовых актов за № 3141, опубликованное 18 января 2013 года газете "Қаратөбе өңірі")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"1 979 972 тысячи" заменить на цифру "1 971 974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"157 927 тысяч" заменить на цифру "166 194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"2 648 тысяч" заменить на цифру "6 740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"217 тысяч" заменить на цифру "109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"1 819 180 тысяч" заменить на цифру "1 798 931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"1 980 157 тысяч" заменить на цифру "1 972 159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"259 852 тысячи" заменить цифрой "258 903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"115 тысяч" заменить цифрой "103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"12 903 тысячи" заменить цифрой "11 966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"1 611 258 тысяч" заменить цифрой "1 591 958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Е. Аюпов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Б. Тойшыбаев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19-2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7-2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475"/>
        <w:gridCol w:w="300"/>
        <w:gridCol w:w="301"/>
        <w:gridCol w:w="8862"/>
        <w:gridCol w:w="172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1971974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166194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76929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76929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73605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73605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</w:p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51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51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15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</w:t>
            </w:r>
          </w:p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1798931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1798931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1798931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51"/>
        <w:gridCol w:w="799"/>
        <w:gridCol w:w="758"/>
        <w:gridCol w:w="7880"/>
        <w:gridCol w:w="160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1972159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179211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1306645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44495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1103039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1103039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1044978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58061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123773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109621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24641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49036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162636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44717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проведению государственной информационной политики через телерадиовещание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36157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42794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31499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 с финансовыми активами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-48017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