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e28b" w14:textId="545e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24 декабря 2013 года № 19-3. Зарегистрировано Департаментом юстиции Западно-Казахстанской области 10 января 2014 года № 3403. Утратило силу решением Каратобинского районного маслихата Западно-Казахстанской области от 18 марта 2015 года № 30-10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18.03.2015 № 30-10.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2 690 036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- 193 231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- 2 489 126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2 690 901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- 83 970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- 91 861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- 7 891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-84 835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- 84 835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- 91 672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- 7 891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Каратобинского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2014 год поступление целевых трансфертов и кредитов из республиканского бюджета в общей сумме 823 943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- 2 576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- 22 696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- 7 280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- 18 747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- 94 025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(корректировку) внутрипоселковых водопроводных сетей села Каратоба Каратобинского района - 180 420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Шоптыкуль Каратобинского района" - 2 361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Сулыколь Каратобинского района" - 4 933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Каракамыс Каратобинского района" - 3 360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Коржын Каратобинского района" - 3 350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на реализацию мер социальной поддержки специалистов - 91 672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асфальтобетонного покрытия проезжей части дорог улиц Сейфуллина, Курмангазы, Жумалиева, Датова села Каратоба Каратобинского района - 226 561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Каракамыс Каратобинского района" - 2 253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Бесоба Каратобинского района" –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Жусандой Каратобинского района" - 2 426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Сауле Каратобинского района" – 1 248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Коржын Каратобинского района" - 1 975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- 1 860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- 9 472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1 398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надбавку за особые условия труда к должностным окладам работников государственных учреждений, не являющихся государственными служащими а также работников государственных предприятий, финансируемых из местных бюджетов – 70 126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улиц Нысанова, Мухита села Каратобе Каратобинского района - 72 175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Каратобинского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норматив распределения доходов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2014 год размеры субвенции передаваемых из областного бюджета в районный бюджет в сумме 1 756 855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бюджетные изъятия из районного бюджета в областной бюджет на 2014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2014 год в размере 2 568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25% оклады и тарифные ставки по сравнению со ставками специалистов, занимающихся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10.Утвердить перечень местных бюджетных программ, не подлежащих секвестру в процессе исполнения местного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Аюпов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19-3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Каратобинского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53"/>
        <w:gridCol w:w="733"/>
        <w:gridCol w:w="6693"/>
        <w:gridCol w:w="2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2 690 036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2 489 126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2 489 126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73"/>
        <w:gridCol w:w="653"/>
        <w:gridCol w:w="6633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1 400 309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1 220 775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1 220 117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1 158 412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-84 835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19-3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32"/>
        <w:gridCol w:w="301"/>
        <w:gridCol w:w="301"/>
        <w:gridCol w:w="9003"/>
        <w:gridCol w:w="172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6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1806663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1806663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5"/>
        <w:gridCol w:w="731"/>
        <w:gridCol w:w="733"/>
        <w:gridCol w:w="8104"/>
        <w:gridCol w:w="17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19-3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1"/>
        <w:gridCol w:w="302"/>
        <w:gridCol w:w="302"/>
        <w:gridCol w:w="9019"/>
        <w:gridCol w:w="17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2050714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6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5"/>
        <w:gridCol w:w="731"/>
        <w:gridCol w:w="733"/>
        <w:gridCol w:w="8104"/>
        <w:gridCol w:w="17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19-3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817"/>
        <w:gridCol w:w="796"/>
        <w:gridCol w:w="96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