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cfa7" w14:textId="5b1c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11 марта 2013 года № 36. Зарегистрировано Департаментом юстиции Западно-Казахстанской области 8 апреля 2013 года № 3238.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Т. Жоламанова.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Сапаргалиев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"Отдел экономики и финансов Теректинского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сельского хозяйства Республики Казахстан www.minagri.gov.kz.,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Западно-Казахстанская область, Сырымский район, поселок Жымпиты, улица Казахстанская, 8, телефоны 8(71134)31348, 31127.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предусмотрены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о предоставлении мер социальной поддержки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2990"/>
        <w:gridCol w:w="2843"/>
        <w:gridCol w:w="301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потребителю выдает расписку и направляет для рассмотрения в постоянно действующую комиссию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оказании мер социальной поддержки и направляет его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 и поверенному (агенту)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Заключает соглашение о предоставлении мер социальной поддержки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2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 приложению 2 Стандарту,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