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3907" w14:textId="7683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11 марта 2013 года № 37. Зарегистрировано Департаментом юстиции Западно-Казахстанской области 11 апреля 2013 года № 3241. Утратило силу постановлением акимата Сырымского района Западно-Казахстанской области от 27 мая 2013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27.05.2013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обучение в форме экстерната в организациях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Сырымского района"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Т. Жоламанова.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Сапаргалиев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</w:t>
      </w:r>
      <w:r>
        <w:br/>
      </w:r>
      <w:r>
        <w:rPr>
          <w:rFonts w:ascii="Times New Roman"/>
          <w:b/>
          <w:i w:val="false"/>
          <w:color w:val="000000"/>
        </w:rPr>
        <w:t>
социальное обеспечение сирот,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родителей"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обеспечение сирот, детей, оставшихся без попечения родителей"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обеспечение сирот, детей, оставшихся без попечения родителей" (далее – государственная услуга), оказывается государственным учреждением "Сырымский районный отдел образования"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Комитета по охране прав детей Министерства образования и науки Республики Казахстан www.bala-kkk.kz, на стендах, расположенных в фойе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090900, Западно-Казахстанская область, Сырымский район, село Жымпиты, улица Казахстанская, 14, телефон 8(71134)31306.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либо мотивированный отказ в предоставлении услуги.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уполномоченным органом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 по месту проживания получателя государственной услуги.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 Здания оборудованы входом с пандусами, предназначенными для доступа людей с ограниченными физическими возможностями.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структурно-функциональной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(далее - 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92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60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расписки о получении всех документов, в которой содержится дата получения государственной услуги</w:t>
            </w:r>
          </w:p>
        </w:tc>
      </w:tr>
      <w:tr>
        <w:trPr>
          <w:trHeight w:val="60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порядка оказания государственной услуги в соответствии с действующим законодательством Республики Казахстан</w:t>
            </w:r>
          </w:p>
        </w:tc>
      </w:tr>
      <w:tr>
        <w:trPr>
          <w:trHeight w:val="60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установлении опеки (попечительства) над несовершеннолетними детьми, оставшимися без попечения родителей, либо мотивированного отказа в предоставлении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(день приема и день выдачи документов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входит в срок оказания государственной услуги), составляют тридцать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обращения, –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государственной услуги,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месте в день обращения, – не более 20 минут.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37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дубликатов документов</w:t>
      </w:r>
      <w:r>
        <w:br/>
      </w:r>
      <w:r>
        <w:rPr>
          <w:rFonts w:ascii="Times New Roman"/>
          <w:b/>
          <w:i w:val="false"/>
          <w:color w:val="000000"/>
        </w:rPr>
        <w:t>
об образовании"</w:t>
      </w:r>
    </w:p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дубликатов документов об образовании" 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дубликатов документов об образовании" (далее – государственная услуга) оказывается организациями основного среднего, общего среднего, технического и профессионального, высшего образования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1310 "Об утверждении видов и форм документов об образовании государственного образца и Правил их выдачи", а также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образовании",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веб-сайтах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дубликат документа об образовании либо мотивированный ответ об отказе в предоставлении услуги.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10-ти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организациях образования. Для оказания государственной услуги создаются условия для ожидания и подготовки необходимых документов (зал ожидания, места для заполнения документов, оснащенные стендами с перечнем необходимых документов и образцами их заполнения). Здания оборудованы входом с пандусами, предназначенными для доступа людей с ограниченными физическими возможностями.</w:t>
      </w:r>
    </w:p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получатель государственной услуги необходимо предоставить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представителя организации образования,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дубликатов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образовании"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3"/>
        <w:gridCol w:w="32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255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организации образования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образования</w:t>
            </w:r>
          </w:p>
        </w:tc>
      </w:tr>
      <w:tr>
        <w:trPr>
          <w:trHeight w:val="255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расписки о получении всех документов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сотруднику организации образования результата об оказании государственной услуги</w:t>
            </w:r>
          </w:p>
        </w:tc>
      </w:tr>
      <w:tr>
        <w:trPr>
          <w:trHeight w:val="255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организации образования на подписание дубликат документа об образовании,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документа об  образовании,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-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момента обращения для получения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- не более 10-ти календарных дней. </w:t>
            </w:r>
          </w:p>
        </w:tc>
      </w:tr>
    </w:tbl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дубликатов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образовании"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37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
в организации образования независимо</w:t>
      </w:r>
      <w:r>
        <w:br/>
      </w:r>
      <w:r>
        <w:rPr>
          <w:rFonts w:ascii="Times New Roman"/>
          <w:b/>
          <w:i w:val="false"/>
          <w:color w:val="000000"/>
        </w:rPr>
        <w:t>
от ведомственной подчиненности для</w:t>
      </w:r>
      <w:r>
        <w:br/>
      </w:r>
      <w:r>
        <w:rPr>
          <w:rFonts w:ascii="Times New Roman"/>
          <w:b/>
          <w:i w:val="false"/>
          <w:color w:val="000000"/>
        </w:rPr>
        <w:t>
обучения по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
программам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– государственная услуга) оказывается организациями среднего образования Республики Казахстан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127 "Об утверждении Типовых правил приема на обучение в организации образования, реализующих общеобразовательные учебные программы начального, основного среднего и общего среднего образования"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образования", утвержденным постановлением Правительства Республики Казахстан от 30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предоставляется гражданам Республики Казахстан в возрасте 7-18 лет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услуги, которую получит получатель государственной услуги, являются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</w:p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регистрации),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по приему документов и зачислению в организации для обучения по общеобразовательным программам начального, основного среднего, общего среднего образования является бесплатной для всех категорий граждан государственных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ежедневно, за исключением выходных и праздничных дней с 9.00 до 13.00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организаций образования по месту проживания получателя государственной услуги и с учетом территории обслуживания (микроучастка) данной организации образования. Для приемлемости условий ожидания и подготовки необходимых документов помещения оборудованы креслами и стульями.</w:t>
      </w:r>
    </w:p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743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25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организации образования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образования</w:t>
            </w:r>
          </w:p>
        </w:tc>
      </w:tr>
      <w:tr>
        <w:trPr>
          <w:trHeight w:val="160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расписки о получении всех документов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приказ организации образования  о зачислении в организацию образования либо мотивированный ответ об отказе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с момента сдачи получателем государственной услуги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составляет 1 рабочий день: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время ожидания до получения государственной услуги, оказываемой на месте в день обращения (при регистрации), - 30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время обслуживания получателя государственной услуги, оказываемой на месте в день обращения,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получения конечного результата оказываемой государственной услуги (приказ о зачислении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образования) - не более 3 месяцев, так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зачислении является общим для всех обучающихся.</w:t>
            </w:r>
          </w:p>
        </w:tc>
      </w:tr>
    </w:tbl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37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</w:t>
      </w:r>
      <w:r>
        <w:br/>
      </w:r>
      <w:r>
        <w:rPr>
          <w:rFonts w:ascii="Times New Roman"/>
          <w:b/>
          <w:i w:val="false"/>
          <w:color w:val="000000"/>
        </w:rPr>
        <w:t>
индивидуального бесплатного</w:t>
      </w:r>
      <w:r>
        <w:br/>
      </w:r>
      <w:r>
        <w:rPr>
          <w:rFonts w:ascii="Times New Roman"/>
          <w:b/>
          <w:i w:val="false"/>
          <w:color w:val="000000"/>
        </w:rPr>
        <w:t>
обучения на дому детей, которые</w:t>
      </w:r>
      <w:r>
        <w:br/>
      </w:r>
      <w:r>
        <w:rPr>
          <w:rFonts w:ascii="Times New Roman"/>
          <w:b/>
          <w:i w:val="false"/>
          <w:color w:val="000000"/>
        </w:rPr>
        <w:t>
по состоянию здоровья в течение</w:t>
      </w:r>
      <w:r>
        <w:br/>
      </w:r>
      <w:r>
        <w:rPr>
          <w:rFonts w:ascii="Times New Roman"/>
          <w:b/>
          <w:i w:val="false"/>
          <w:color w:val="000000"/>
        </w:rPr>
        <w:t>
длительного времени не могут посещать</w:t>
      </w:r>
      <w:r>
        <w:br/>
      </w:r>
      <w:r>
        <w:rPr>
          <w:rFonts w:ascii="Times New Roman"/>
          <w:b/>
          <w:i w:val="false"/>
          <w:color w:val="000000"/>
        </w:rPr>
        <w:t>
организации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положение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среднего образования Республики Казахстан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регулируется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2005 года № 100 "Об утверждении Типовых правил деятельности специальных организаций образования",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ноября 2004 года № 974 "Об утверждении Правил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утвержденным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Полная информация о порядке оказания государственной услуги располагается на официальном сайте Министерства образования и науки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(далее-получатель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приказ организации образования либо мотивированный ответ об отказе в предоставлении услуги.</w:t>
      </w:r>
    </w:p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 с 8.00 до 17.00 часов, за исключением выходных и праздничных дней, с перерывом на обед с 13.00 до 14.30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в зданиях организаций образования. Помещение внутри здания, где предоставляются услуги, по размерам, расположению и конфигурации соответствуют условиям для предоставления качественных услуг. Для приемлемости условий ожидания и подготовки необходимых документов, помещения оборудованы креслами и стульями.</w:t>
      </w:r>
    </w:p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 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- посредством личного посещения законных представителей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обучения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0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60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описи с отметкой о дне получения</w:t>
            </w:r>
          </w:p>
        </w:tc>
      </w:tr>
      <w:tr>
        <w:trPr>
          <w:trHeight w:val="60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организации образования либо мотивированный ответ об отказе в предоставлении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 рабочих дня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обучения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254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37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образования"</w:t>
      </w:r>
    </w:p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и зачисление детей в дошкольные организации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типов и видов (далее – ДО).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предоставления государственной услуги располагается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законным представителям детей дошкольного возраста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договор, заключаемый между ДО и законными представителями, либо мотивированный ответ об отказе в предоставлении государственной услуги.</w:t>
      </w:r>
    </w:p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при обращении в ДО предоставляется в течении двух рабочих дней, в соответствии с установленным графиком приема, утвержденного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ДО, непосредственно в кабинете руководителя.</w:t>
      </w:r>
    </w:p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порядок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Заполненный получателями государственной услуги (законными представителями) договор сдается руководителю ДО (один экземпляр хранится у руководителя ДО, другой остается у получателя государственной услуги (законных представителей).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Документ, подтверждающий сдачу получателем государственной услуги необходимых документов для получения государственной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осуществляется посредством личного посещения ДО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единицами,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91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</w:t>
            </w:r>
          </w:p>
        </w:tc>
      </w:tr>
      <w:tr>
        <w:trPr>
          <w:trHeight w:val="375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 заключаемый между ДО и законными представителями, либо мотивированный ответ об отказе в предоставлении государственной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сдачи получателем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ДО,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получения необходимой консультации 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составляют не менее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получения государственной услуги, оказываемой на месте в день обращения получателя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государственной услуги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оказываемой на месте в день 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не менее 30 минут.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4671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37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
в организации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для детей по предоставлению</w:t>
      </w:r>
      <w:r>
        <w:br/>
      </w:r>
      <w:r>
        <w:rPr>
          <w:rFonts w:ascii="Times New Roman"/>
          <w:b/>
          <w:i w:val="false"/>
          <w:color w:val="000000"/>
        </w:rPr>
        <w:t>
им дополнительного образования"</w:t>
      </w:r>
    </w:p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""Прием документов и зачисление в организации дополнительного образования для детей по предоставлению им дополнительного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услуга) оказывается организациями дополнительного образования детей, государственными казенными коммунальными предприятиями, реализующими образовательные учебные программы дополнительного образования детей за счет государственного образовательного заказа, который определяет местный исполнительный орган (далее - организации дополнительного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 располагается на стендах, расположенных в организациях дополнительного образования детей, а также на официальных сайтах отделов образования и на сайте Министерства образования и науки Республики Казахстан по адресу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Государственная услуга оказывается физическим лицам в возрасте от 3 до 18 лет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</w:r>
    </w:p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ответственным лицом в соответствии с установленным графиком работы организации дополнительного образования детей, при личном обращении получателя государственной услуги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 в соответствии с установленным графиком работы с 9.00 часов до 18.00 часов, с перерывом на обед, за исключением выходных и праздничных дней.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организаций дополнительного образования детей, где предусмотрены условия для обслуживания потребителей, в том числе для лиц с ограниченными физическими возможностями.</w:t>
      </w:r>
    </w:p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Способом доставки информации о результате оказанной государственной услуги является личное обращение получателя государственной услуги к ответственному лицу в соответствии с установленным графиком работы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дополнительного образования"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90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</w:t>
            </w:r>
          </w:p>
        </w:tc>
      </w:tr>
      <w:tr>
        <w:trPr>
          <w:trHeight w:val="60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документов, выдача расписки</w:t>
            </w:r>
          </w:p>
        </w:tc>
      </w:tr>
      <w:tr>
        <w:trPr>
          <w:trHeight w:val="60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дополнительного образования детей либо мотивированный 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предоставлении государственной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государственной услуги, оказываемой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в день обращения получателя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- не более 30 минут.</w:t>
            </w:r>
          </w:p>
        </w:tc>
      </w:tr>
    </w:tbl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943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37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бесплатного питания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обучающихся и воспитанников</w:t>
      </w:r>
      <w:r>
        <w:br/>
      </w:r>
      <w:r>
        <w:rPr>
          <w:rFonts w:ascii="Times New Roman"/>
          <w:b/>
          <w:i w:val="false"/>
          <w:color w:val="000000"/>
        </w:rPr>
        <w:t>
в общеобразовательных школах"</w:t>
      </w:r>
    </w:p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бесплатного питания отдельным категориям обучающихся и воспитанников в общеобразовательных школах" (далее - государственная услуга) предоставляется государственным учреждением "Аппарат акима Сырымского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общеобразовательных школ, находящихся в ведении местных исполнительных органов района (далее – общеобразовательные школы),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школах", утвержденных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обучающимся и воспитанникам государственных учреждений образования (далее –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либо мотивированный ответ об отказе в предоставлении услуги.</w:t>
      </w:r>
    </w:p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года, в рабочие дни в соответствии с установленным графиком работы, с перерывом на обед, за исключением выходных и праздничных дней. Предварительная запись и ускоренное оформление услуги не предусмотрены.</w:t>
      </w:r>
    </w:p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школах"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77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общеобразовательной школы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общеобразовательной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</w:tr>
      <w:tr>
        <w:trPr>
          <w:trHeight w:val="139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предоставлении бесплатного питания в общеобразовательной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школе на бумажном носителе,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(в течение 5 дней с поступления заявления) составляют 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государственной услуги, оказываемой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в день обращения получателя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- не более 30 минут.</w:t>
            </w:r>
          </w:p>
        </w:tc>
      </w:tr>
    </w:tbl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школах"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37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отдыха детям из малообеспеченных семей</w:t>
      </w:r>
      <w:r>
        <w:br/>
      </w:r>
      <w:r>
        <w:rPr>
          <w:rFonts w:ascii="Times New Roman"/>
          <w:b/>
          <w:i w:val="false"/>
          <w:color w:val="000000"/>
        </w:rPr>
        <w:t>
в загородных и пришкольных лагерях"</w:t>
      </w:r>
    </w:p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отдыха детям из малообеспеченных семей в загородных и пришкольных лагерях"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отдыха детям из малообеспеченных семей в загородных и пришкольных лагерях" (далее – государственная услуга), оказывается государственным учреждением "Сырымский районный отдел образования" (далее – уполномоченный орган) и организациями образования республики (далее –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стендах, расположенных в организациях образования, а также на сайте Министерства образования и науки Республики Казахстан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090900, Западно-Казахстанская область, Сырымский район, село Жымпиты, улица Казахстанская, 14, телефон 8(71134)31306.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загородные и пришкольные лагеря, либо мотивированный ответ об отказе в предоставлении услуги.</w:t>
      </w:r>
    </w:p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</w:p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 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Необходимые документы для получения государственной услуги сдаются ответственному лицу за оказание государственной услуги уполномоченного органа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структурно-функциональной единицы</w:t>
      </w:r>
      <w:r>
        <w:br/>
      </w:r>
      <w:r>
        <w:rPr>
          <w:rFonts w:ascii="Times New Roman"/>
          <w:b/>
          <w:i w:val="false"/>
          <w:color w:val="000000"/>
        </w:rPr>
        <w:t>
(далее - СФЕ)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74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уполномоченного органа и организации образования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 и организации образования</w:t>
            </w:r>
          </w:p>
        </w:tc>
      </w:tr>
      <w:tr>
        <w:trPr>
          <w:trHeight w:val="1125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предоставлении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составляют десять календарных дней со дня подачи 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государственной услуги, оказываемой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в день обращения получателя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- не более 30 минут.</w:t>
            </w:r>
          </w:p>
        </w:tc>
      </w:tr>
    </w:tbl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37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на обучение</w:t>
      </w:r>
      <w:r>
        <w:br/>
      </w:r>
      <w:r>
        <w:rPr>
          <w:rFonts w:ascii="Times New Roman"/>
          <w:b/>
          <w:i w:val="false"/>
          <w:color w:val="000000"/>
        </w:rPr>
        <w:t>
в форме экстерната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основного среднего, общего</w:t>
      </w:r>
      <w:r>
        <w:br/>
      </w:r>
      <w:r>
        <w:rPr>
          <w:rFonts w:ascii="Times New Roman"/>
          <w:b/>
          <w:i w:val="false"/>
          <w:color w:val="000000"/>
        </w:rPr>
        <w:t>
среднего образования"</w:t>
      </w:r>
    </w:p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разрешений на обучение в форме экстерната в организациях основного среднего, общего среднего образования"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разрешений на обучение в форме экстерната в организациях основного среднего, общего среднего образования" (далее – государственная услуга) оказывается организациями среднего образования Республики Казахстан, реализующими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 (далее – организация образования) и государственным учреждением "Сырымский районный отдел образования"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Типовыми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125, а также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обучение в форме экстерната в организациях основного среднего, общего среднего образования",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разрешение на обучение в форме экстерната либо мотивированный ответ об отказе в предоставлении услуги.</w:t>
      </w:r>
    </w:p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 с 9.00 до 18.30 часов, за исключением выходных и праздничных дней, с перерывом на обед с 13.00 до 14.30 часов организацией образования.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должно соответствовать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</w:p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 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о допуске экстерна к итоговой аттестации принимается педагогическим советом организации образования. Приказ о допуске лиц к аттестации в форме экстерната издается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получателей государственной услуги сдаются в канцелярию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образования"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структурно-функциональной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(далее - 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90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образования</w:t>
            </w:r>
          </w:p>
        </w:tc>
      </w:tr>
      <w:tr>
        <w:trPr>
          <w:trHeight w:val="60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описи с отметкой о дне получения</w:t>
            </w:r>
          </w:p>
        </w:tc>
      </w:tr>
      <w:tr>
        <w:trPr>
          <w:trHeight w:val="60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порядка оказания государственной услуги в соответствии с действующим законодательством Республики Казахстан</w:t>
            </w:r>
          </w:p>
        </w:tc>
      </w:tr>
      <w:tr>
        <w:trPr>
          <w:trHeight w:val="60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обучение в форме экстерната либо мотивированный ответ об отказе в предоставлении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составляют пятнадцать рабочих дней</w:t>
            </w:r>
          </w:p>
        </w:tc>
      </w:tr>
    </w:tbl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образования"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437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