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a400b" w14:textId="99a40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20 мая 2013 года № 77. Зарегистрировано Департаментом юстиции Западно-Казахстанской области 3 июня 2013 года № 3295. Утратило силу постановлением акимата Сырымского района Западно-Казахстанской области от 13 июня 2014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Сырымского района Западно-Казахстанской области от 13.06.2014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относящихся к целевым группам на 2013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"Сырымский районный отдел занятости и социальных программ" и государственному учреждению "Центр занятости" отдела занятости и социальных программ акимата Сырымского района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Т. Жоламанова.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А. Жоламанов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мая 2013 года № 77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</w:t>
      </w:r>
      <w:r>
        <w:br/>
      </w:r>
      <w:r>
        <w:rPr>
          <w:rFonts w:ascii="Times New Roman"/>
          <w:b/>
          <w:i w:val="false"/>
          <w:color w:val="000000"/>
        </w:rPr>
        <w:t>
лиц, относящихся к целевым</w:t>
      </w:r>
      <w:r>
        <w:br/>
      </w:r>
      <w:r>
        <w:rPr>
          <w:rFonts w:ascii="Times New Roman"/>
          <w:b/>
          <w:i w:val="false"/>
          <w:color w:val="000000"/>
        </w:rPr>
        <w:t>
группам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Безработные, зарегистрированные в уполномоченном органе свыше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женщины старше пятидесятилетнего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мужчины старше пятидесяти пятилетнего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проживающие в населенных пунктах вне районного центра (для социальных рабочих мест на временные и сезонные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Безработные лица длительностью двенадцати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Выпускники учебных заведений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ранее не работавшие (впервые ищущие работу).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