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b2cf" w14:textId="c5db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 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8 февраля 2013 года № 45. Зарегистрировано Департаментом юстиции Западно-Казахстанской области 26 февраля 2013 года № 3187. Утратило силу постановлением акимата Таскалинского района Западно-Казахстанской области от 20 мая 2013 года №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Таскалинского района Западно-Казахстанской области от 20.05.2013 № 145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процедурах",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регулировании развития агропромышленного комплекса и сельских территорий"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Л. 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К. Мусин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45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"Предоставление мер</w:t>
      </w:r>
      <w:r>
        <w:br/>
      </w:r>
      <w:r>
        <w:rPr>
          <w:rFonts w:ascii="Times New Roman"/>
          <w:b/>
          <w:i w:val="false"/>
          <w:color w:val="000000"/>
        </w:rPr>
        <w:t>
социальной поддержки специалистам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
образования, социального обеспечения, культуры,</w:t>
      </w:r>
      <w:r>
        <w:br/>
      </w:r>
      <w:r>
        <w:rPr>
          <w:rFonts w:ascii="Times New Roman"/>
          <w:b/>
          <w:i w:val="false"/>
          <w:color w:val="000000"/>
        </w:rPr>
        <w:t>
спорта и ветеринарии, прибывшим для работы</w:t>
      </w:r>
      <w:r>
        <w:br/>
      </w:r>
      <w:r>
        <w:rPr>
          <w:rFonts w:ascii="Times New Roman"/>
          <w:b/>
          <w:i w:val="false"/>
          <w:color w:val="000000"/>
        </w:rPr>
        <w:t>
и проживания в сельские населенные пункты"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– государственная услуга) предоставляется государственным учреждением "Отдел экономики и финансов Таскалинского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пункты" (далее - Правила),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Информацию по вопросам оказания государственной услуги потребители могут получить в интернет-ресурсах Министерства сельского хозяйства Республики Казахстан www.minagri.gov.kz., государственного учреждения "Управление экономики и бюджетного планирования Западно-Казахстанской области" www.economica-bko.gov.kz в разделе "С дипломом в село",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Западно-Казахстанская область, Таскалинский район, село Таскала, улица Абая, 23, телефоны 8(71139) 21221, 21178.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меры социальной поддержки в виде подъемного пособия и бюджетного кредита или мотивированный ответ об отказе в предоставлении услуги.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9-00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в следующие сроки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тридцати двух календарных дней осуществляется процедура заключения Соглашения по форме, согласно приложению 2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время обслуживания получателя государственной услуги,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- не более десяти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является факт предоставления недостоверных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документов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в уполномоченный орган необходимые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прием и регистрацию документов, потребителю выдает расписку,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 и направляет для рассмотрения в постоянно действующую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постоянно действующая комиссия рассматривает поступившие документы и рекомендует акимату района предоставить меры социальной поддержки или отказать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случае отказа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 принимает постановление об оказании мер социальной поддержки и направляет его в уполномоченный орган и поверенному (агенту);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орган, поверенный (агент) и потребитель заключают соглашение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выплачивает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поверенный (агент) осуществляет процедуру оформления бюджетного кредита для приобретения жилья.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постоянно действующая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поверенный (агент).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За нарушение порядка оказания государственной услуги должностные лица несут ответственность в соответствии с законодательными актами Республики Казахстан.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"Предоставление 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обеспечения, культуры,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спорта и ветеринарии,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населенные пункты"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1"/>
        <w:gridCol w:w="2792"/>
        <w:gridCol w:w="2982"/>
        <w:gridCol w:w="281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75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действующая комиссия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Поверенный (агент)</w:t>
            </w:r>
          </w:p>
        </w:tc>
      </w:tr>
      <w:tr>
        <w:trPr>
          <w:trHeight w:val="1110" w:hRule="atLeast"/>
        </w:trPr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документов, выдача расписки, направляет для рассмотрения в постоянно действующую комиссию.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поступившие документы и рекомендует акимату района предоставить меры социальной поддержки или отказать в предо-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услуги.</w:t>
            </w:r>
          </w:p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постановление об оказании мер социальной поддержки и направляет его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 и поверенному (агенту).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 соглашение.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процедуру оформления бюджетного кредита для приобретения жилья.</w:t>
            </w:r>
          </w:p>
        </w:tc>
      </w:tr>
      <w:tr>
        <w:trPr>
          <w:trHeight w:val="132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 соглашение или в случае отказа направляет потребителю мотивированный ответ.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Выплачивает подъемное пособие.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течение тридцати девяти календарных дней выплачивается подъемное пособие;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течение тридцати двух календарных дней осуществляется процедура заключения Соглашения по форме, согласно приложению 2 Стандарта;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течение тридцати рабочих дней после заключения Соглашения предоставляется бюджетный кредит на приобретение или строительство жилья;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время обслуживания получателя государственной услуги, оказываемой на месте в день обращения потребителя - не более тридцати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до получения государственной услуги, оказываемой на месте в день обращения потребителя - не более десяти минут.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"Предоставление 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поддержки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спорта и ветеринарии, прибывшим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и проживания в сельские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населенные пункты"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0" cy="934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93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