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6212" w14:textId="48e6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8 февраля 2013 года № 46. Зарегистрировано Департаментом юстиции Западно-Казахстанской области 11 марта 2013 года № 3202. Утратило силу постановлением акимата Таскалинского района Западно-Казахстанской области от 20 мая 2013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Таскалинского района Западно-Казахстанской области от 20.05.2013 № 145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Законами Республики Казахстан от 23 января 2001 года "О местном государственном управлении и самоуправлении в Республике Казахстан", от 27 ноября 2000 года "Об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социальной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"Таскалинский районный отдел занятости и социальных программ"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</w:t>
      </w:r>
      <w:r>
        <w:br/>
      </w:r>
      <w:r>
        <w:rPr>
          <w:rFonts w:ascii="Times New Roman"/>
          <w:b/>
          <w:i w:val="false"/>
          <w:color w:val="000000"/>
        </w:rPr>
        <w:t>
на учет безработных граждан"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постановка на учет безработных граждан"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постановка на учет безработных граждан"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а также образцы их заполнения располагаются на стендах в уполномоченном органе, а также на интернет-ресурсе Министерства труда и социальной защиты населения Республики Казахстан: http: 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не позднее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 имя, отчество, номер кабинета)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по месту проживания потребителя.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Для людей с ограниченными возможностями при входе должен имеется пандус.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58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и выдача талона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и передача документов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резолюции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безработного в электронном виде, данные потребителя заносятся в карточку персонального учета (компьютерную базу данных),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позднее десяти рабочих дней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и учет граждан, пострадавших вследствие</w:t>
      </w:r>
      <w:r>
        <w:br/>
      </w:r>
      <w:r>
        <w:rPr>
          <w:rFonts w:ascii="Times New Roman"/>
          <w:b/>
          <w:i w:val="false"/>
          <w:color w:val="000000"/>
        </w:rPr>
        <w:t>
ядерных испытаний на Семипалатинском</w:t>
      </w:r>
      <w:r>
        <w:br/>
      </w:r>
      <w:r>
        <w:rPr>
          <w:rFonts w:ascii="Times New Roman"/>
          <w:b/>
          <w:i w:val="false"/>
          <w:color w:val="000000"/>
        </w:rPr>
        <w:t>
испытательном ядерном полигоне"</w:t>
      </w:r>
    </w:p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учет граждан, пострадавших вследствие ядерных испытаний на Семипалатинском испытательном ядерном полигоне" (далее - государственная услуга) предоставляется государственным учреждением "Таскалинский районный отдел занятости и социальных программ" (далее – рабочий орган специальной комиссии), а также через 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 - 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рабочего органа специальной комиссии, центра, в официальных источниках информации, а также может предоставляться по телефонам информационно-справочных служб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рабочего органа специальной комиссии: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091000, Западно-Казахстанская область, Таскалинский район, село Таскала, улица Вокзальная, 6, телефон: 8(71139) 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следующим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– уведомление), либо мотивированный ответ об отказе в предоставлении государственной услуги на бумажном носителе.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рабочего органа специальной комиссий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рабочего органа специальной комиссии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рабочего органа специальной комиссии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рабочего органа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пострадавших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3673"/>
        <w:gridCol w:w="37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рабочего органа специальной комиссии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рабочего органа специальной комиссии</w:t>
            </w:r>
          </w:p>
        </w:tc>
      </w:tr>
      <w:tr>
        <w:trPr>
          <w:trHeight w:val="138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рабочего органа специальной комиссии результата об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рабочий орган специальной комиссии.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рабочего органа специальной комиссии на подписание уведомление,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рабочего органа специальной комиссии уведомление,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потребителю уведомление,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рабочем органе специальной комиссии - не более двадцати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пострадавших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протезно-ортопедической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протезно-ортопедической помощи"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орган), а также через 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091000, Западно-Казахстанская область, Таскалинский район, село Таскала, улица Вокзальная, 6, телефон: 8(71139) 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протезно-ортопедической помощи (далее - уведомление), либо мотивированный ответ об отказе в предоставлении услуги на бумажном носителе.</w:t>
      </w:r>
    </w:p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9-00 до 18-30 часов, с перерывом на обед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ежедневно, кроме выходных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безопасности.</w:t>
      </w:r>
    </w:p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(взаимодействие)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613"/>
        <w:gridCol w:w="38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2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услуги.</w:t>
            </w:r>
          </w:p>
        </w:tc>
      </w:tr>
      <w:tr>
        <w:trPr>
          <w:trHeight w:val="142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обеспечения их</w:t>
      </w:r>
      <w:r>
        <w:br/>
      </w:r>
      <w:r>
        <w:rPr>
          <w:rFonts w:ascii="Times New Roman"/>
          <w:b/>
          <w:i w:val="false"/>
          <w:color w:val="000000"/>
        </w:rPr>
        <w:t>
сурдо-тифлотехническими средствами и</w:t>
      </w:r>
      <w:r>
        <w:br/>
      </w:r>
      <w:r>
        <w:rPr>
          <w:rFonts w:ascii="Times New Roman"/>
          <w:b/>
          <w:i w:val="false"/>
          <w:color w:val="000000"/>
        </w:rPr>
        <w:t>
обязательными гигиеническими средствами"</w:t>
      </w:r>
    </w:p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сурдо-тифлотехническими средствами и обязательными гигиеническими средствами"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орган), а также через 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091000, Западно-Казахстанская область, Таскалинский район, село Таскала, улица Вокзальная, 6, телефон: 8(71139) 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сурдо-техническими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тифло-техническими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- уведомление), либо мотивированный ответ об отказе в предоставлении услуги на бумажном носителе.</w:t>
      </w:r>
    </w:p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 не более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 Помещения уполномоченного органа и центра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предоставляет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3893"/>
        <w:gridCol w:w="38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84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услуги.</w:t>
            </w:r>
          </w:p>
        </w:tc>
      </w:tr>
      <w:tr>
        <w:trPr>
          <w:trHeight w:val="12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 в уполномоченный орган.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потребителю уведомление, либо мотивированный ответ об отказе в предоставлении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пособий семьям, имеющим</w:t>
      </w:r>
      <w:r>
        <w:br/>
      </w:r>
      <w:r>
        <w:rPr>
          <w:rFonts w:ascii="Times New Roman"/>
          <w:b/>
          <w:i w:val="false"/>
          <w:color w:val="000000"/>
        </w:rPr>
        <w:t>
детей до 18 лет"</w:t>
      </w:r>
    </w:p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государственных пособий семьям, имеющим детей до 18 лет"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государственных пособий семьям, имеющим детей до 18 лет"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аульного округа, который принимает документы у потребителя и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через 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091000, Западно-Казахстанская область, Таскалинский район, село Таскала, улица Вокзальная, 6, телефон: 8(71139) 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пособия на детей до 18 лет (далее – уведомление), либо мотивированный ответ об отказе в предоставлении государственной услуги на бумажном носителе.</w:t>
      </w:r>
    </w:p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аульного округа и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аульного округа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аульного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– свободный.</w:t>
      </w:r>
    </w:p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аппаратов акимов аульных округов</w:t>
      </w:r>
      <w:r>
        <w:br/>
      </w:r>
      <w:r>
        <w:rPr>
          <w:rFonts w:ascii="Times New Roman"/>
          <w:b/>
          <w:i w:val="false"/>
          <w:color w:val="000000"/>
        </w:rPr>
        <w:t>
Таскалинского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3419"/>
        <w:gridCol w:w="4133"/>
        <w:gridCol w:w="3294"/>
      </w:tblGrid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Таскалинского района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Актау, улица Ардагерлер, 10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29517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091007,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Амангельды, улица В.Ленина, 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23705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091006,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Достык, улица Б. Сапашева, 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24268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091002,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Атамекен, улица Женис, 11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25320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Оян, улица Н. Сарсенбаева, 11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29214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Мерей, улица Абая, 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29693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091004,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Мереке, улица С. Акжигитова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50037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Таскала, улица Абая, 20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21130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Вторая Чижа, улица Юбилейная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23366</w:t>
            </w:r>
          </w:p>
        </w:tc>
      </w:tr>
    </w:tbl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имеющим детей до 18 лет"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853"/>
        <w:gridCol w:w="2453"/>
        <w:gridCol w:w="3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4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услуги.</w:t>
            </w:r>
          </w:p>
        </w:tc>
      </w:tr>
      <w:tr>
        <w:trPr>
          <w:trHeight w:val="139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уведомления,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уведомления, либо мотивированный ответ об отказе в предоставлении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не более тридцати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18 лет"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уполномоченный орган и акиму аульного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 адресной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помощи"</w:t>
      </w:r>
    </w:p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государственной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государственной адресной социальной помощи" (далее - государственная услуга) оказывается государственным учреждением "Таскалинский районный отдел занятости и социальных программ" (далее - уполномоченный орган). При отсутствии уполномоченного органа по месту жительства потребитель обращается за получением государственной услуги к акиму аульного округа, который принимает документы у потребителя и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государственной адресной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аульного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аульного округа: ежедневно с 9-00 часов до 18-30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аульного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аульного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</w:p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или у акима аульного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аппаратов акимов аульных округов</w:t>
      </w:r>
      <w:r>
        <w:br/>
      </w:r>
      <w:r>
        <w:rPr>
          <w:rFonts w:ascii="Times New Roman"/>
          <w:b/>
          <w:i w:val="false"/>
          <w:color w:val="000000"/>
        </w:rPr>
        <w:t>
Таскалинского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3713"/>
        <w:gridCol w:w="3923"/>
        <w:gridCol w:w="3168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Таскалинского района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7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Актауского аульного округа"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Актау, улица Ардагерлер, 10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29517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091007,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Амангельды, улица В. Ленина, 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23705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091006,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Достык, улица Б.  Сапашева, 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24268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091002,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Атамекен, улица Женис, 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25320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Оян, улица Н.  Сарсенбаева, 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29214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Мерей, улица Абая, 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29693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091004,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Мереке, улица С.  Акжигитова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50037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Таскала, улица Абая, 20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21130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Вторая Чижа, улица Юбилейная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23366</w:t>
            </w:r>
          </w:p>
        </w:tc>
      </w:tr>
    </w:tbl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3893"/>
        <w:gridCol w:w="39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7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уведомление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семи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по месту жительства - не позднее двадцати двух рабочих дней.</w:t>
            </w:r>
          </w:p>
        </w:tc>
      </w:tr>
    </w:tbl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услуги индивидуального помощника для инвалидов</w:t>
      </w:r>
      <w:r>
        <w:br/>
      </w:r>
      <w:r>
        <w:rPr>
          <w:rFonts w:ascii="Times New Roman"/>
          <w:b/>
          <w:i w:val="false"/>
          <w:color w:val="000000"/>
        </w:rPr>
        <w:t>
первой группы, имеющих затруднение в</w:t>
      </w:r>
      <w:r>
        <w:br/>
      </w:r>
      <w:r>
        <w:rPr>
          <w:rFonts w:ascii="Times New Roman"/>
          <w:b/>
          <w:i w:val="false"/>
          <w:color w:val="000000"/>
        </w:rPr>
        <w:t>
передвижении, и специалиста жестового языка</w:t>
      </w:r>
      <w:r>
        <w:br/>
      </w:r>
      <w:r>
        <w:rPr>
          <w:rFonts w:ascii="Times New Roman"/>
          <w:b/>
          <w:i w:val="false"/>
          <w:color w:val="000000"/>
        </w:rPr>
        <w:t>
для инвалидов по слуху"</w:t>
      </w:r>
    </w:p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– уведомление), либо мотивированный ответ об отказе в предоставлении услуги на бумажном носителе.</w:t>
      </w:r>
    </w:p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органа,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 - эпидемиологическим нормам, требованиям к безопасности зданий, оснащены охранной и противопожарной сигнализацией.</w:t>
      </w:r>
    </w:p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им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передвижении, и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57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2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первой группы,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698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 кресла-коляски"</w:t>
      </w:r>
    </w:p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кресла-коляски"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кресла-коляски"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кресло-коляски (далее - уведомление), либо мотивированный ответ об отказе в предоставлении услуг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индивидуальных программ реабилитации инвалидов, разработанных территориальным подразделением Комитета по контролю и социальной защиты Министерства труда и социальной защиты населения, уполномоченный орган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уполномоченный орган по списку с указанием фамилии, имени, отчества инвалида, номера пенсионного удостоверения, даты рождения, места проживания, наименование полученной кресло-коляски, даты получения, отметки в получении.</w:t>
      </w:r>
    </w:p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 – эпидемиологическим нормам, требованиям к безопасности зданий, оснащены охранной и противопожарной сигнализацией.</w:t>
      </w:r>
    </w:p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3"/>
        <w:gridCol w:w="61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75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6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мотивированного ответа об отказе в предоставлении государственных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дней.</w:t>
            </w:r>
          </w:p>
        </w:tc>
      </w:tr>
    </w:tbl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087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обеспечения их санаторно-курортным лечением"</w:t>
      </w:r>
    </w:p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санаторно-курортным лечением"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обеспечения санаторно-курортным лечением (далее - уведомление), либо мотивированный ответ об отказе в предоставлении услуги на бумажном носителе.</w:t>
      </w:r>
    </w:p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 - эпидемиологическим нормам, требованиям к безопасности зданий, оснащены охранной и противопожарной сигнализацией.</w:t>
      </w:r>
    </w:p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57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2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5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жилищной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жилищной помощи" (далее – государственная услуга) оказывается государственным учреждением "Таскалинский районный отдел занятости и социальных программ" (далее - уполномоченный орган), а также через 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обеспечении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Агентства Республики Казахстан по делам строительства и жилищно-коммунального хозяйства по адресу: www.ads.gov.kz, в разделе "Государственные услуги", на стендах уполномоченного органа,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www.con.gov.kz, в официальных источниках информации и на стендах, расположенных в помещениях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091000, Западно-Казахстанская область, Таскалинский район, село Таскала, улица Вокзальная, 6, телефон: 8(71139) 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</w:p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 сдачи получателем государственных услуг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календарных дней (день приема и выдачи документа (результата) государственной услуги не входит в срок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понедельника по пятницу включительно, кроме выходных и праздничных дней, с 9-00 до 18-30 часов,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требованиям к безопасности зданий, в том числе пожарной безопасности, режим помещения - свободный.</w:t>
      </w:r>
    </w:p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получателем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6"/>
        <w:gridCol w:w="3852"/>
        <w:gridCol w:w="3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9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 от уполномоченного органа уведомление,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получателю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десяти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календарных дней (день приема и выдачи документа (результата) государственной услуги не входит в срок государственной услуги).</w:t>
            </w:r>
          </w:p>
        </w:tc>
      </w:tr>
    </w:tbl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помощи"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438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социальное обслуживание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медико-социальных учреждениях (организациях),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Start w:name="z9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орган), а также через 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Казахстан: 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091000, Западно-Казахстанская область, Таскалинский район, село Таскала, улица Вокзальная, 6, телефон: 8(71139) 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 (далее – уведомление), либо мотивированный ответ об отказе в предоставлении услуги на бумажном носителе.</w:t>
      </w:r>
    </w:p>
    <w:bookmarkStart w:name="z9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понедельника по пятницу включительно, кроме выходных и праздничных дней, с 9-00 до 18-30 часов,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заявителей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потребителем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- свободный.</w:t>
      </w:r>
    </w:p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(взаимодействие)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учреждениях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за счет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средств"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4411"/>
        <w:gridCol w:w="33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95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семнадцати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негосударственных медико-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учреждениях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за счет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средств"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социальное обслуживание на дому</w:t>
      </w:r>
      <w:r>
        <w:br/>
      </w:r>
      <w:r>
        <w:rPr>
          <w:rFonts w:ascii="Times New Roman"/>
          <w:b/>
          <w:i w:val="false"/>
          <w:color w:val="000000"/>
        </w:rPr>
        <w:t>
для одиноких, одиноко проживающих престарелых,</w:t>
      </w:r>
      <w:r>
        <w:br/>
      </w:r>
      <w:r>
        <w:rPr>
          <w:rFonts w:ascii="Times New Roman"/>
          <w:b/>
          <w:i w:val="false"/>
          <w:color w:val="000000"/>
        </w:rPr>
        <w:t>
инвалидов и детей-инвалидов, нуждающихся в</w:t>
      </w:r>
      <w:r>
        <w:br/>
      </w:r>
      <w:r>
        <w:rPr>
          <w:rFonts w:ascii="Times New Roman"/>
          <w:b/>
          <w:i w:val="false"/>
          <w:color w:val="000000"/>
        </w:rPr>
        <w:t>
постороннем уходе и помощи"</w:t>
      </w:r>
    </w:p>
    <w:bookmarkStart w:name="z10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орган), а также через отдел Таскалинского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21552;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091000, Западно-Казахстанская область, Таскалинский район, село Таскала, улица Вокзальная, 6, телефон: 8(71139) 21979.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 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 (далее - уведомление), либо мотивированный ответ об отказе в предоставлении услуги на бумажном носителе.</w:t>
      </w:r>
    </w:p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понедельника по пятницу включительно, кроме выходных и праздничных дней, с 9-00 до 18-30 часов,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заявителей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 - свободный.</w:t>
      </w:r>
    </w:p>
    <w:bookmarkStart w:name="z10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6"/>
        <w:gridCol w:w="3769"/>
        <w:gridCol w:w="38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95" w:hRule="atLeast"/>
        </w:trPr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- в течение четырнадцати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04100" cy="944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и выплата социальной помощи отдельным категориям нуждающихся граждан по решениям местных представительных органов"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21552;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социальной помощи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физических лиц для оказания государственной услуги определяются по решению местного представительного органа (далее - физическое лицо).</w:t>
      </w:r>
    </w:p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физическим лицом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физического лица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физического лица, оказываемой на месте в день обращения физического лица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10.График работы уполномоченного органа ежедневно с 9.00 часов до 18.30 часов, с обеденным перерывом с 13-00 до 14-30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органа, которое оснащено стульями, столами, информационными стендами с образцами заполненных бланков, предусмотрены условия для обслуживания физического лица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 - 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1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физическое лицо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,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физическому лицу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3"/>
        <w:gridCol w:w="60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23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6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2145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физическому лицу уведомление, либо мотивированного ответа об отказе в предоставлении государственных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пятнадцати календарных дней</w:t>
            </w:r>
          </w:p>
        </w:tc>
      </w:tr>
    </w:tbl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</w:t>
      </w:r>
      <w:r>
        <w:br/>
      </w:r>
      <w:r>
        <w:rPr>
          <w:rFonts w:ascii="Times New Roman"/>
          <w:b/>
          <w:i w:val="false"/>
          <w:color w:val="000000"/>
        </w:rPr>
        <w:t>
принадлежность заявителя (семьи)</w:t>
      </w:r>
      <w:r>
        <w:br/>
      </w:r>
      <w:r>
        <w:rPr>
          <w:rFonts w:ascii="Times New Roman"/>
          <w:b/>
          <w:i w:val="false"/>
          <w:color w:val="000000"/>
        </w:rPr>
        <w:t>
к получателям адресной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помощи"</w:t>
      </w:r>
    </w:p>
    <w:bookmarkStart w:name="z1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справки, подтверждающей принадлежность заявителя (семьи) к получателям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справки, подтверждающей принадлежность заявителя (семьи) к получателям адресной социальной помощи" (далее - государственная услуга) оказывается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аульного округа принимает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аульного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21552;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аульных округов указаны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- справка), либо мотивированный ответ об отказе в предоставлении государственной услуги на бумажном носителе.</w:t>
      </w:r>
    </w:p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государственных услуг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 акима аульного округа ежедневно с 9.00 до 18.30 часов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или акима аульного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аульного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подтверждающей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аппаратов акимов аульных округов</w:t>
      </w:r>
      <w:r>
        <w:br/>
      </w:r>
      <w:r>
        <w:rPr>
          <w:rFonts w:ascii="Times New Roman"/>
          <w:b/>
          <w:i w:val="false"/>
          <w:color w:val="000000"/>
        </w:rPr>
        <w:t>
Таскалинского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3686"/>
        <w:gridCol w:w="3917"/>
        <w:gridCol w:w="3099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акимов аульных округов Таскалинского района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 расположения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35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Актау, улица Ардагерлер, 10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29517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091007,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Амангельды, улица В. Ленина, 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23705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091006,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Достык, улица Б. Сапашева, 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24268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091002,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Атамекен, улица Женис, 11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25320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Косщинского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Оян, улица Н. Сарсенбаева, 11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29214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Мерейского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Мерей, улица Абая, 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29693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Мерекенского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091004,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Мереке, улица С. Акжигитова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50037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Таскалинского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Таскала, улица Абая, 20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21130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Чижинского аульного округа"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091008,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Таскалинский район, село Вторая Чижа, улица Юбилейная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 23366</w:t>
            </w:r>
          </w:p>
        </w:tc>
      </w:tr>
    </w:tbl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подтверждающей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3713"/>
        <w:gridCol w:w="41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 проверка документов, регистрация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заявления, проверка документов, регистрация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справки,,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акиму аульного округа или выдача получателю государственных услуг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более 15 минут.</w:t>
            </w:r>
          </w:p>
        </w:tc>
      </w:tr>
    </w:tbl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помощи"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46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 на участие</w:t>
      </w:r>
      <w:r>
        <w:br/>
      </w:r>
      <w:r>
        <w:rPr>
          <w:rFonts w:ascii="Times New Roman"/>
          <w:b/>
          <w:i w:val="false"/>
          <w:color w:val="000000"/>
        </w:rPr>
        <w:t>
в активных формах содействия занятости"</w:t>
      </w:r>
    </w:p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направлений лицам на участие в активных формах содействия занятости"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направлений лицам на участие в активных формах содействия занятости" (далее - государственная услуга) предоставляется государственным учреждением "Таскалинский районный отдел занятости и социальных программ"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"Выдачу направлений лицам на молодежную практику";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"Выдачу направлений лицам на общественные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"Выдачу направлений лицам для трудоустройства на социальное рабочее место";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"Выдачу направлений для трудоустройства";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"Выдачу направлений лицам на профессиональную подготовку, переподготовку и повышение квалификации";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"Оказание бесплатных услуг лицам в профессиональной ориентации".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Министерства труда и социальной защиты населения Республики Казахстан: http://www.enbek.gov.kz, в разделе "Занятость населения",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091000, Западно-Казахстанская область, Таскалинский район, село Таскала, улица Жаксыгулова, 5, электронная почта: taskala_sobes@mail.ru, телефоны: 8(71139) 21552, 21982.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"Оказание бесплатных услуг лицам в профессиональной ориентации"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</w:p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направлений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 на участие в активных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формах содействия занятости"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3"/>
        <w:gridCol w:w="59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215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необходимых документов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направления, либо мотивированный ответ об отказе предоставления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направление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исполнение не более 30 минут.</w:t>
            </w:r>
          </w:p>
        </w:tc>
      </w:tr>
    </w:tbl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направлений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 на участие в активных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формах содействия занятости"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