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de4c" w14:textId="d6dd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22 февраля 2013 года № 56. Зарегистрировано Департаментом юстиции Западно-Казахстанской области 20 марта 2013 года № 3216. Утратило силу постановлением акимата Теректинского района Западно-Казахстанской области от 11 декабря 2013 года №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Теректинского района Западно-Казахстанской области от 11.12.2013 № 391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Бралиева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района                      А. Утегулов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56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оказания государственной услуги "Выдача ветеринарной справки" (далее – Регламент) разработан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ветеринарной справки" (далее - государственная услуга) предоставляется ветеринарным врачом (далее – ветврач) подразделения местного исполнительного органа сельских округов Теректинского района Западно-Казахстанской области (далее – уполномоченный орган)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 государственной услуги).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о предоставлении государственной услуги размещена на стендах, расположенных в местах оказания государственной услуги. Адреса и график работы ветврачей уполномоченного органа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необходимых документов и требований к ним для получения государственной услуги,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непосредственном обращении потребителя государственной услуги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государственной услуги предоставляет ветеринарный паспорт на животное, документ подтверждающий оплату стоимости бланка ветеринарной справки ветврачу уполномоченного органа по месту 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Обращение потребителя государственной услуги регистрируется ветврачом уполномоченного органа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Ветеринарная справка выдается потребителю государственной услуги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Для получения справки потребитель государственной услуги обращается к ветврачу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государственной услуги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задействована следующая структурно-функциональная единица (далее – СФЕ) –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ветеринарной справки"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ветврачей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829"/>
        <w:gridCol w:w="2935"/>
        <w:gridCol w:w="2457"/>
        <w:gridCol w:w="2788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Аксуатского сельского округа"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091103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Аксуат улица Центральная, 20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8(71132)31336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Богдановского сельского округа"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091107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Богдановка улица Советская, 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8(71132)33134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Долинского сельского округа"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091108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Долинное улица Ауэзова, 43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8(71132)34198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Новопавлов-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091113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Новопавловка улица 60-лет октября, 40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8(71132)31149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Покатилов-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091117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Покатиловка улица Ленина, 42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8(71132)33571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Подстеп-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091115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Подстепное улица Советская, 1а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8(71132)36461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Приреченского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091119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Приречное улица Набережная, 10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8(71132)35510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Придорожного сельского округа"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091118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Придорожное улица Ленина, 20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8(71132)22766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Тонкерисского сельского округа"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091123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Тонкерис улица Центральная, 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8(71132)33347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Узункольского сельского округа"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091124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Узунколь улица Школьная, 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8(71132)35316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Чаганского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091112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Новая Жизнь улица Парковая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8(71132)32546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Федоровского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091100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Федоровка улица Ленина, 110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8(71132)23299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Акжаикского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091101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Акжаик улица Ленина, 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8(71143)91416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Анкатинского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091105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Анката улица Целинная, 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8(71143)93224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Аксогумского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091102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Аксогум улица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48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8(71143)95526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Шалкарского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091120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Сарыомир улица Ленина, 40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8(71143)94171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Шагатайского сельского округа"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091126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Шагатай улица Т. Ишмакова, 23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8(71143)94316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Конек-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кеткенского сельского округа "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091111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Конеккеткен улица О. Исаева, 15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8(71143)92333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019"/>
        <w:gridCol w:w="7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ветеринарной справки (на бумажном носителе) либо мотивированный ответ об отказе в представлении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 государственной услуги.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предоставляется в течение дня обращения.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до получения государственной услуги - не более 30 (тридцати)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потребителя государственной услуги - не более 30 (тридцати) минут.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849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56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</w:t>
      </w:r>
      <w:r>
        <w:br/>
      </w:r>
      <w:r>
        <w:rPr>
          <w:rFonts w:ascii="Times New Roman"/>
          <w:b/>
          <w:i w:val="false"/>
          <w:color w:val="000000"/>
        </w:rPr>
        <w:t>
подсобного хозяйства"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оказания государственной услуги "Выдача справок о наличии личного подсобного хозяйства"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справок о наличии личного подсобного хозяйства" (далее - государственная услуга) предоставляется аппаратами акимов сельских округов Теректинского района Западно-Казахстанской области (далее – уполномоченный орган), а также через отделы Теректинского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(далее – справка)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Информация о предоставлении государственной услуги размещена на стендах, расположенных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и график работы уполномоченных органов и центров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получателя государственной услуги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хозяйственной книге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 статьей 40 Закона Республики Казахстан от 11 января 2007 года "Об информатизации".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806"/>
        <w:gridCol w:w="2785"/>
        <w:gridCol w:w="2586"/>
        <w:gridCol w:w="2871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Аксуатского сельского округа"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091103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Аксуат улица Центральная, 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8(71132)31336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Богдановского сельского округа"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091107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Богдановка улица Советская, 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8(71132)33134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Долинского сельского округа"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091108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Долинное улица Ауэзова, 43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8(71132)34198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Новопавлов-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091113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Новопавловка улица 60-лет октября, 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8(71132)31149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Покатилов-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091117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Покатиловка улица Ленина, 42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8(71132)33571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Подстеп-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 сельского округа"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091115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Подстепное улица Советская, 1а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8(71132)36461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Приреченского сельского округа"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091119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Приречное улица Набережная, 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8(71132)35510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Придорожного сельского округа"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091118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Придорожное улица Ленина, 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8(71132)22766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Тонкерисского сельского округа"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091123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Тонкерис улица Центральная, 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8(71132)33347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Узункольского сельского округа"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091124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Узунколь улица Школьная, 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8(71132)35316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Чаганского сельского округа"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091112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Новая Жизнь улица Парковая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8(71132)32546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Федоровского сельского округа"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091100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Федоровка улица Ленина, 110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8(71132)23299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Акжаикского сельского округа"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091101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Акжаик улица Ленина, 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8(71143)91416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Анкатинского сельского округа"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091105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Анката улица Целинная, 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8(71143)93224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Аксогумского сельского округа"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091102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Аксогум улица Казахстанская, 48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8(71143)95526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Шалкарского сельского округа"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091120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Сарыомир улица Ленина, 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8(71143)94171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Шагатайского сельского округа"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091126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Шагатай улица Т. Ишмакова, 23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8(71143)94316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Конек-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кеткенского сельского округа 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091111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Конеккеткен улица О. Исаева, 15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8(71143)92333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и график работы центров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486"/>
        <w:gridCol w:w="2741"/>
        <w:gridCol w:w="1824"/>
        <w:gridCol w:w="3168"/>
      </w:tblGrid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центров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Теректинского района филиала Республиканского государственного предприятия "Центр обслуживания населения"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 село Федоровка улица Юбилейная, 24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23-3-78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субботу включительно, за исключением выходных и праздничных дней, с 9-00 до 19-00 часов, без перерыва</w:t>
            </w:r>
          </w:p>
        </w:tc>
      </w:tr>
      <w:tr>
        <w:trPr>
          <w:trHeight w:val="12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села Акжаик Теректинского района филиала Республиканского государственного предприятия "Центр обслуживания населения"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 село Акжаик улица Акжаик, 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 91-3-16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673"/>
        <w:gridCol w:w="37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38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расписки.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уполномоченного органа результата об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полученного от уполномоченного органа справки, либо мотивированного ответа об отказе в предоставлении государственной услуги на бумажном носителе.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получателю государственной услуги справки,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государственная услуга оказывается с момента обращения,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- не более 2 (двух) рабочих дней.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628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56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 на животное"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оказания государственной услуги "Выдача ветеринарного паспорта на животное"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ветеринарного паспорта на животное" (далее - государственная услуга) предоставляется ветеринарным врачом (далее – ветврач) подразделения местного исполнительного органа сельских округов Теректинского района района Западно-Казахстанской области (далее – уполномоченный орган)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 государственной услуги).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о предоставлении государственной услуги размещена на стендах, расположенных в местах оказания государственной услуги. Адреса и график работы ветврачей уполномоченного органа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ветеринарного паспорта на животное потребителем государственной услуги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государственной услуги предоставляются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обращении для получения ветеринарного паспорта на животное документ, подтверждающий сдачу потребителем государственной услуги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государственной услуги регистрируется в журнале регистрации и выдается талон с указанием даты и времени, срока и места получения государственной услуги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В процессе оказания государственной услуги задействована следующая структурно-функциональная единица (далее – СФЕ) –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Ответственным лицом за оказание государственной услуги является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ветврачей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613"/>
        <w:gridCol w:w="2930"/>
        <w:gridCol w:w="2537"/>
        <w:gridCol w:w="2889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Аксуатского сельского округа"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091103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Аксуат улица Центральная, 20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8(71132)31336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Богданов-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091107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Богдановка улица Советская, 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8(71132)33134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Долинского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091108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Долинное  улица Ауэзова, 43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8(71132)34198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Новопавлов-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091113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Новопавловка улица 60-лет октября, 40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8(71132)31149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Покатилов-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091117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Покатиловка улица Ленина, 42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13 - 00 до 14-30 часов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8(71132)33571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Подстепнов-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091115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Подстепное улица Советская, 1а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8(71132)36461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Приречен-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091119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Приречное улица Набережная, 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8(71132)35510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Придорожного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091118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Придорожное улица Ленина, 20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8(71132)22766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Тонкерис-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091123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Тонкерис улица Центральная, 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за исключением выходных и праздничных дней, с 9-00 до 18-30 часов, обед с 13-00 до 14-30 часов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8(71132)33347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Узунколь-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091124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Узунколь улица Школьная, 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8(71132)35316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Чаганского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091112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Новая Жизнь улица Парковая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8(71132)32546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Федоровского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091100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Федоровка улица Ленина, 110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8(71132)23299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Акжаикского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091101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Акжаик улица Ленина, 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8(71143)91416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Анкатинского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091105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Анката улица Целинная, 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8(71143)93224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Аксогумского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091102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Аксогум улица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48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8(71143)95526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Шалкарского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091120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Сарыомир улица Ленина, 40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8(71143)94171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учреждение "Аппарат акима Шагатайского сельского округа"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091126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Шагатай улица Т. Ишмакова, 23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8(71143)94316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Конек-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кеткенского сельского округа "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091111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Теректинский район село Конеккеткен улица О. Исаева, 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тельно, за исключением выходных и праздничных дней, с 9-00 до 18-30 часов, обед с 13-00 до 14-30 часов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8(71143)92333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466"/>
        <w:gridCol w:w="68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 государственной услуги.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до получения государственной услуги - не более 30 (тридцати)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потребителя государственной услуги - не более 40 (сорока) минут.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