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065a" w14:textId="7600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 марта 2013 года № 64. Зарегистрировано Департаментом юстиции Западно-Казахстанской области 2 апреля 2013 года № 3228. Утратило силу постановлением акимата Теректинского района Западно-Казахстанской области от 11 декабря 2013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Теректинского района Западно-Казахстанской области от 11.12.2013 № 391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Бралиева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Утегулов 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64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"Отдел экономики и финансов Теректинского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сельского хозяйства Республики Казахстан www.minagri.gov.kz.,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Западно-Казахстанская область, Теректинский район, село Федоровка, улица Юбилейная, 18, телефоны 8(71132)21147.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предусмотрены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о предоставлении мер социальной поддержки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2990"/>
        <w:gridCol w:w="2843"/>
        <w:gridCol w:w="301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потребителю выдает расписку и направляет для рассмотрения в постоянно действующую комиссию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оказании мер социальной поддержки и направляет его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 и поверенному (агенту)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Заключает соглашение о предоставлении мер социальной поддержки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2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 приложению 2 Стандарту,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