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8041" w14:textId="e778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25 декабря 2013 года № 17-2. Зарегистрировано Департаментом юстиции Западно-Казахстанской области 9 января 2014 года № 3398. Утратило силу решением Теректинского районного маслихата Западно-Казахстанской области от 25 февраля 2015 года № 25-8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25.02.2015 № </w:t>
      </w:r>
      <w:r>
        <w:rPr>
          <w:rFonts w:ascii="Times New Roman"/>
          <w:b w:val="false"/>
          <w:i w:val="false"/>
          <w:color w:val="ff0000"/>
          <w:sz w:val="28"/>
        </w:rPr>
        <w:t>№ 25-8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4 890 020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879 624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4 002 522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4 826 453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67 354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111 120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43 766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45 687 тысяч тенге, в том числе приобретение финансовых активов – 45 687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-49 474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49 474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111 120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65 186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- 3 540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Теректинского районного маслихата Западно-Казахстанской области от 22.12.2014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Поступления в районный бюджет на 2014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2014-2016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13 декабря 2013 года № 14-2 "Об областном бюджете на 2014-2016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 в районном бюджете на 2014 год поступление целевых трансфертов и кредитов из вышестоящего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 республиканского бюджета в общей сумме 562 285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– 58 311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– 14 506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– 72 813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в сельских населенных пунктах – 120 000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для реализации мер социальной поддержки специалистов – 111 120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уставных капиталов специализированных уполномоченных организаций - 45 687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- 4 324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- 1 669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установку дорожных знаков и указателей в местах расположения организаций, ориентированных на обслуживание инвалидов - 182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- 121 382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 областного бюджета в общей сумме 536 117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села Узунколь Теректинского района Западно-Казахстанской области" - 7 686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села Аксуат Теректинского района Западно-Казахстанской области" - 8 521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села Акжаик Теректинского района Западно-Казахстанской области" - 2 984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"Реконструкция водопровода села Жанаомир Теректинского района Западно-Казахстанской области" - 9 448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водопровода села Покатиловка Теректинского района Западно Казахстанской области - 21 219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ремонт здания школы на 464 учащихся в селе Новопавловка - 112 128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Аксогым - 63 953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Шагатай - 69 411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Кызылжар - 10 562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Кутсиык - 24 195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Когалытубек - 17 780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Кандык - 14 954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Ерсары - 13 523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социальных объектов села Анката - 90 799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газоснабжение центра олимпийского резерва в селе Сары-Омир Теректинского района – 24 623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– 14 506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водопровода села Федоровка – 40 000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решения Теректинского районного маслихата Западно-Казахстанской области от 22.12.2014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 в районном бюджете на 2014 год поступление субвенции передаваемой из областного бюджета в сумме 3 015 240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на 2014 год поступление сумм погашения бюджетных кредитов в общей сумме 12 843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 на 2014 год норматив распределения доходов,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индивидуальный подоходный налог зачисляется в районный бюджет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налог зачисляется в районный бюджет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Предусмотреть в районном бюджете на 2014 год погашение бюджетных кредитов в областной бюджет в сумме 12 843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9-1. Учесть возврат неиспользованных (недоиспользованных) целевых трансфертов - 11 488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9-1 в соответствии с решением Теректинского районного маслихата Западно-Казахстанской области от 29.04.2014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района на 2014 год в размере 15 450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 31 декабря 2014 года лимит долга местного исполнительного органа района составит 4 623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 повышение на двадцать пять процентов окладов и тарифных ставок по сравнению со ставками специалистов, занимающихся этими видами деятельности в городских условиях,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перечень местных бюджетных программ, не подлежащих секвестру в процессе исполнения местного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Теректинского районного маслихата Западно-Казахстанской области от 22.12.2014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837"/>
        <w:gridCol w:w="489"/>
        <w:gridCol w:w="314"/>
        <w:gridCol w:w="7091"/>
        <w:gridCol w:w="30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862"/>
        <w:gridCol w:w="503"/>
        <w:gridCol w:w="323"/>
        <w:gridCol w:w="7301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862"/>
        <w:gridCol w:w="503"/>
        <w:gridCol w:w="323"/>
        <w:gridCol w:w="7301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591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