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4cba" w14:textId="3b14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25 февраля 2013 года № 45. Зарегистрировано Департаментом юстиции Западно-Казахстанской области 11 марта 2013 года № 3205. Утратило силу постановлением акимата Чингирлауского района Западно-Казахстанской области от 24 июня 2013 года №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Чингирлауского района Западно-Казахстанской области от 24.06.2013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от 8 июля 2005 года "О государственном регулировании развития агропромышленного комплекса и сельских территорий"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Айтмухамбетова 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2013 года № 45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социального обеспечения, культуры, спорта и</w:t>
      </w:r>
      <w:r>
        <w:br/>
      </w:r>
      <w:r>
        <w:rPr>
          <w:rFonts w:ascii="Times New Roman"/>
          <w:b/>
          <w:i w:val="false"/>
          <w:color w:val="000000"/>
        </w:rPr>
        <w:t>ветеринарии, прибывшим для работы и проживания</w:t>
      </w:r>
      <w:r>
        <w:br/>
      </w:r>
      <w:r>
        <w:rPr>
          <w:rFonts w:ascii="Times New Roman"/>
          <w:b/>
          <w:i w:val="false"/>
          <w:color w:val="000000"/>
        </w:rPr>
        <w:t>в сельские населенные пункты"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"Чингирлауский районный отдел экономики и финансов"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автоматизированная.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(далее - Правила),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Информацию по вопросам оказания государственной услуги потребители могут получить в интернет-ресурсах Министерства сельского хозяйства Республики Казахстан www.minagri.gov.kz., государственного учреждения "Управление экономики и бюджетного планирования Западно-Казахстанской области" www.economica-bko.gov.kz в разделе "С дипломом в село", на стендах уполномоченного органа в местах предоставления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уполномоченного органа: Западно-Казахстанская область, Чингирлауский район, село Шынгырлау, улица Клышева, 91, телефоны 8(71137) 33245, 33326.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предоставляется в следующие сроки с момента сдачи потребителем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течение тридцати девяти календарных дней выплачивается подъемное пособие;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тридцати двух календарных дней осуществляется процедура заключения Соглашения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тридцати рабочих дней после заключения Соглашения предоставляется бюджетный кредит на приобретение или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Максимальное время обслуживания потребителя, оказываемой на месте в день обращения потребителя - не более тридцати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ожидания до получения государственной услуги, оказываемой на месте в день обращения потребителя - не более десяти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Основанием для отказа является факт предоставления недостоверных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потребитель подает в уполномоченный орган необходимые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уполномоченный орган осуществляет прием и регистрацию документов, потребителю выдает расписку,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 и направляет для рассмотрения в постоянно действующую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постоянно действующая комиссия рассматривает поступившие документы и рекомендует акимату района предоставить меры социальной поддержки или отказать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в случае отказа направляет потребителю мотивированный ответ;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акимат района принимает постановление об оказании мер социальной поддержки и направляет его в уполномоченный орган и поверенному (агенту);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уполномоченный орган, поверенный (агент) и потребитель заключают соглашение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выплачивает подъемное пособие;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поверенный (агент) осуществляет процедуру оформления бюджетного кредита для приобретения жилья.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процессе оказания государственной услуги задействованы следующие структурно-функциональные единицы (далее - СФЕ):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постоянно действующая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акимат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поверенный (агент).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государственные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 нарушение порядка оказания государственной услуги должностные лица несут ответственность в соответствии с законодательными актами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8"/>
        <w:gridCol w:w="3516"/>
        <w:gridCol w:w="3830"/>
        <w:gridCol w:w="1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30" w:hRule="atLeast"/>
        </w:trPr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выдача расписки, направляет для рассмотрения в постоянно действующую комиссию.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 и рекомендует акимату района предоставить меры социальной поддержки или отказать в предоставлении государственной услуги.</w:t>
            </w:r>
          </w:p>
        </w:tc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постановление об оказании мер социальной поддержки и направляет его в уполномоченный орган и поверенному (агенту).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 соглашение.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процедуру оформления бюджетного кредита для приобретения жилья.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 соглашение или в случае отказа направляет потребителю мотивированный ответ.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 подъемное пособие.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течение тридцати двух календарных дней осуществляется процедура заключения Соглашения по форме, согласно приложению 2 Стандарта;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время обслуживания получателя государственной услуги, оказываемой на месте в день обращения потребителя - не более тридцати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получения государственной услуги, оказываемой на месте в день обращения потребителя - не более десяти минут.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