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4bc01" w14:textId="3f4bc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на 2013 год по Чингирлаускому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Чингирлауского района Западно-Казахстанской области от 24 мая 2013 года № 101. Зарегистрировано Департаментом юстиции Западно-Казахстанской области 13 июня 2013 года № 3297. Утратило силу постановлением акимата Чингирлауского района Западно-Казахстанской области от 23 января 2014 года №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Чингирлауского района Западно-Казахстанской области от 23.01.2014 № 18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решением Чингирлауского районного маслихата от 31 января 2011 года № 35-1 "О программе развития региона Чингирлауского района на 2011-2015 годы" и с учетом заявок работодателей,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на 2013 год в Чингирлауском районе, путем создания временных рабочих мест предназначенных специально для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и определить спрос и предложение на общественные работы по Чингирлаускому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"Чингирлауский районный отдел занятости и социальных программ" принять необходимые меры, вытекающие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 К. Айтмухамбетов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Чингирлауского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мая 2013 года № 101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в которых будут</w:t>
      </w:r>
      <w:r>
        <w:br/>
      </w:r>
      <w:r>
        <w:rPr>
          <w:rFonts w:ascii="Times New Roman"/>
          <w:b/>
          <w:i w:val="false"/>
          <w:color w:val="000000"/>
        </w:rPr>
        <w:t>
проводиться общественные работы,</w:t>
      </w:r>
      <w:r>
        <w:br/>
      </w:r>
      <w:r>
        <w:rPr>
          <w:rFonts w:ascii="Times New Roman"/>
          <w:b/>
          <w:i w:val="false"/>
          <w:color w:val="000000"/>
        </w:rPr>
        <w:t>
виды, объемы и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работ, размеры</w:t>
      </w:r>
      <w:r>
        <w:br/>
      </w:r>
      <w:r>
        <w:rPr>
          <w:rFonts w:ascii="Times New Roman"/>
          <w:b/>
          <w:i w:val="false"/>
          <w:color w:val="000000"/>
        </w:rPr>
        <w:t>
оплаты труда участников и источники</w:t>
      </w:r>
      <w:r>
        <w:br/>
      </w:r>
      <w:r>
        <w:rPr>
          <w:rFonts w:ascii="Times New Roman"/>
          <w:b/>
          <w:i w:val="false"/>
          <w:color w:val="000000"/>
        </w:rPr>
        <w:t>
их финансирования и определение</w:t>
      </w:r>
      <w:r>
        <w:br/>
      </w:r>
      <w:r>
        <w:rPr>
          <w:rFonts w:ascii="Times New Roman"/>
          <w:b/>
          <w:i w:val="false"/>
          <w:color w:val="000000"/>
        </w:rPr>
        <w:t>
спроса и предложения на общественные</w:t>
      </w:r>
      <w:r>
        <w:br/>
      </w:r>
      <w:r>
        <w:rPr>
          <w:rFonts w:ascii="Times New Roman"/>
          <w:b/>
          <w:i w:val="false"/>
          <w:color w:val="000000"/>
        </w:rPr>
        <w:t>
работы по Чингирлаускому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3361"/>
        <w:gridCol w:w="2196"/>
        <w:gridCol w:w="2599"/>
        <w:gridCol w:w="4041"/>
      </w:tblGrid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общественных работ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75" w:hRule="atLeast"/>
        </w:trPr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Чингирлауского района"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доставка коррес-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понденции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4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3000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80" w:hRule="atLeast"/>
        </w:trPr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Ащесайского сельского округа"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доставка коррес- понденции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4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16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3000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Алмазненского сельского округа"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доставка коррес- понденции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4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3000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20" w:hRule="atLeast"/>
        </w:trPr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Акбулакского сельского округа"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доставка коррес- понденции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4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3000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45" w:hRule="atLeast"/>
        </w:trPr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Белогорского сельского округа"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доставка коррес- понденции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4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15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3000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45" w:hRule="atLeast"/>
        </w:trPr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Карагашского сельского округа"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доставка коррес- понденции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4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15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3000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Кзылкульского сельского округа"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доставка коррес- понденции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4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3000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45" w:hRule="atLeast"/>
        </w:trPr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Лубенского сельского округа"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доставка коррес- понденции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4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15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3000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45" w:hRule="atLeast"/>
        </w:trPr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Полтавского сельского округа"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доставка коррес- понденции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4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15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3000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30" w:hRule="atLeast"/>
        </w:trPr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Чингирлауского сельского округа"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доставка коррес- понденции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4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15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3000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"Чингирлауский районный отдел занятости и социальных программ"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доставка коррес- понденции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4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3000 квадратных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1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"Чингирлау-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комтехсервис" Акимата Чингирлауского района (на праве хозяйственного ведения)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3000 квадратных метров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216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"Чингирлауский районный отдел внутренней политики"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3000 квадратных метров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285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Чингирлауского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 Министерства обороны Республики Казахстан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доставка коррес- понденции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5459"/>
        <w:gridCol w:w="3446"/>
        <w:gridCol w:w="1794"/>
        <w:gridCol w:w="1540"/>
      </w:tblGrid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по заявкам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Предло-жения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62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5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3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3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7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работодателей по их заявкам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