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459c" w14:textId="53c4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Агентства Республики Казахстан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22 января 2014 года № 04-2-4/7. Зарегистрирован в Министерстве юстиции Республики Казахстан 31 января 2014 года № 9112. Утратил силу приказом Министра по делам государственной службы Республики Казахстан от 29 декабря 2015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делам государственной службы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Председателя Агентства Республики Казахстан по делам государственной службы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19 марта 2013 года № 06-7/33 «О некоторых вопросах организации тестирования государственных служащих и кандидатов на занятие административных государственных должностей» (зарегистрированный в Министерстве юстиции Республики Казахстан за № 8381, опубликованный в газете «Казахстанская правда» от 3 апреля 2013 года № 115-116 (27389-27390):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тестирования государственных служащих и кандидатов на занятие административных государственных должностей,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тестирование на определение уровня компетенций;»;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программе тестирования корпуса «А» – 80 минут (100 вопросов), 70 минут (80 вопросов);»;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Пороговых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значениях результатов тестирования: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тестирования кандидатов на занятие административных государственных должностей и на зачисление в кадровый резерв административной государственной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Программа тестирования кандидатов на занятие административных государственных должностей корпуса «А»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должностей, за исключением указанных в подпунктах 2) и 3) настоящего пункта, – тест на знание законодательства Республики Казахстан включает вопросы на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 конституционных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 (10 вопросов);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должностей председателей и членов ревизионных комиссий областей, столицы, города республиканского значения – тест на знание законодательства Республики Казахстан включает вопросы на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 конституционных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 (10 вопросов);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должностей акимов городов областного значения, районов областей и районов в городах – тест на знание законодательства Республики Казахстан включает вопросы на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 конституционных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(10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 (10 вопросов);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логический тест;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тест по компетенциям;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КАЗТЕСТ.»;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 апреля 2013 года № 06-7/43 «О некоторых вопросах отбора в кадровый резерв административной государственной службы корпуса «А» (зарегистрированный в Реестре государственной регистрации нормативных правовых актов за № 8396, опубликованный в газете «Казахстанская правда» от 3 апреля 2013 года № 115-116 (27389-27390):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государственной службы Агентства (Сарсенов Ж.Ш.)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2014 года № 04-2-4/7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06-7/43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Объявление об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административной государственной службы корпуса «А»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Национальная комиссия по кадровой политике при Президенте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объявляет об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проводится для зачисления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 по: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категории, группы, подгруппы должностей корпуса «А», 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если будет определено Национальной комиссией, предельная численность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лиц, зачисляемых в кадровый резерв корпуса «А» по каждой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группе, подгруппе должностей корпуса «А»)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Специальные квалификационные требования к административным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должностям корпуса «А» утверждены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10 декабря 2013 года № 708.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Отбор кандидатов в кадровый резерв корпуса «А»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3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рассмотрение документов кандидатов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 квалификационным требованиям к должностям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 и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тестирование кандидатов на знание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логический тест, тест по компетенциям, КАЗТЕСТ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графиком, составляемым Агентством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собеседование с кандидатами в соответствии с графиками*,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составляемыми рабочими органами кадровых комиссий областей,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 и Национальной комиссии по кадровой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политике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необходимых документов указан в Правилах отбора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кадровый резерв административной государственной службы корпуса «А»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конкурса на занятие вакантной и временно вакантной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должности корпуса «А», утвержденных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марта 2013 года № 524.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Прием документов осуществляется Агентством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и его территориальными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«____» 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«___» 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Выявление фактов представления кандидатами заведомо ложной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документов является основанием для их отстранения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дальнейшего участия в отборе на любом из его этапов.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принимаются нарочно, по почте или по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почте по адресу: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почтовый и электронный адрес 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делам государственной службы и его территориальных органов)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кандидату выдается расписка об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регистрации, в том числе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направления документов по электронной почте кандидаты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 оригиналы документов не позднее, чем за три часа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начала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оригиналов документов кандидат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допускается к тестированию.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Подробную информацию можно получить по телефонам: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код города и номера телефонов и факса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органа по делам государственной службы и его территориальных органов)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интернет-ресурсе Агентства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(указывается интернет-ресурс)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(при необходимости указываются дополнительные сведения, связанные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проведением отбора в кадровый резерв корпуса «А»)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соответствующих кадровых комиссиях областей,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 проходят предварительные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собеседования кандидаты, занимающие государственные должности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территориальных подразделениях центральных государственных органов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ведомств, местных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не являющиеся государственными служащими, проходят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собеседования в кадровых комиссиях областей, столицы,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 по месту их регистрации (прописки).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в Национальной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предложения кадровых комиссий областей,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рассматриваются в качестве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информации.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2014 года № 04-2-4/7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06-7/43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Национальная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 кадровой политике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 Президенте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Заявление об участии в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административной государственной службы корпуса «А»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_____________________________________________, ИИН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допустить меня к участию в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(указывается одно из следующих: первая группа первой категории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первая или вторая или третья подгруппа второй группы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 либо вторая категория)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заявляю,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ознакомлен(-а) с Правилами отбора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на занятие вакантной и временно вакантной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должности корпуса «А», согласен(-а) с ними и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выполнять;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ознакомлен(-а) с требованиями законов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меня отсутствуют сведения и факты, препятствующие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поступлению на государственную службу, а также дискредитирующие меня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кандидата на занятие государственных должностей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мной документы и сведения являются подлинными,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документах содержится достоверная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в отношении меня сведений и фактов,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препятствующих поступлению на государственную службу, ограничивающих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пребывание на государственной службе и дискредитирующих меня как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кандидата на занятие государственных должностей корпуса «А»,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для отстранения меня от участия в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корпуса «А» на любом из его этапов, исключения из кадрового резерва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прекращения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фактов предоставления мной заведомо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ложной информации является основанием для отстранения меня от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отборе в кадровый резерв корпуса «А» на любом из его этапов,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исключения из кадрового резерва и прекращения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назначения из кадрового резерва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с тем, что мои отдельные персональные данные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и отчество (при наличии), дата рождения, место проживания,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текущее место работы, образование и специальность, занимаемая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подгруппа, группа и категория должностей корпуса «А»,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телефоны) будут опубликованы на интернет-ресурсе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занимаемой мной должности, текущего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работы, контактных телефонов, получения образования сообщу об этом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 по делам государственной службы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позднее трех рабочих дней со дня изменения указанных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Контактные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города, телефон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(почтовый адрес):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регистрации (прописка):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«____» ___________ 20 __ г.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2014 года № 04-2-4/7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06-7/43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Национальной комиссии по кадровой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при Президенте Республики Казахстан с кандидатом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кадровый резерв административной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службы корпуса «А»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Национальной комиссии: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4567"/>
        <w:gridCol w:w="4567"/>
      </w:tblGrid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наличии) кандидата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Категория, группа, подгруппа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Балл, заполняется собственноручно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«___»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